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D3" w:rsidRPr="007151CC" w:rsidRDefault="00F561D3" w:rsidP="008E16F7">
      <w:pPr>
        <w:spacing w:after="200" w:line="276" w:lineRule="auto"/>
        <w:rPr>
          <w:sz w:val="18"/>
          <w:szCs w:val="20"/>
          <w:lang w:val="nl-BE"/>
        </w:rPr>
      </w:pPr>
      <w:bookmarkStart w:id="0" w:name="_Hlk48226591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8"/>
        <w:gridCol w:w="6965"/>
      </w:tblGrid>
      <w:tr w:rsidR="007C0E75" w:rsidRPr="007151CC" w:rsidTr="007555D6">
        <w:tc>
          <w:tcPr>
            <w:tcW w:w="758" w:type="dxa"/>
            <w:shd w:val="clear" w:color="auto" w:fill="C2D69B" w:themeFill="accent3" w:themeFillTint="99"/>
          </w:tcPr>
          <w:p w:rsidR="007C0E75" w:rsidRPr="007151CC" w:rsidRDefault="007C0E75" w:rsidP="008E16F7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>9u00</w:t>
            </w:r>
          </w:p>
        </w:tc>
        <w:tc>
          <w:tcPr>
            <w:tcW w:w="6965" w:type="dxa"/>
            <w:shd w:val="clear" w:color="auto" w:fill="C2D69B" w:themeFill="accent3" w:themeFillTint="99"/>
          </w:tcPr>
          <w:p w:rsidR="007C0E75" w:rsidRPr="007151CC" w:rsidRDefault="007C0E75" w:rsidP="00D276C5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proofErr w:type="gramStart"/>
            <w:r w:rsidRPr="007151CC">
              <w:rPr>
                <w:sz w:val="14"/>
                <w:szCs w:val="20"/>
                <w:lang w:val="nl-BE"/>
              </w:rPr>
              <w:t>onthaal</w:t>
            </w:r>
            <w:proofErr w:type="gramEnd"/>
            <w:r w:rsidRPr="007151CC">
              <w:rPr>
                <w:sz w:val="14"/>
                <w:szCs w:val="20"/>
                <w:lang w:val="nl-BE"/>
              </w:rPr>
              <w:t xml:space="preserve"> met koffie</w:t>
            </w:r>
            <w:r w:rsidR="007555D6">
              <w:rPr>
                <w:sz w:val="14"/>
                <w:szCs w:val="20"/>
                <w:lang w:val="nl-BE"/>
              </w:rPr>
              <w:t xml:space="preserve"> (zaal Ottenbourgh)</w:t>
            </w:r>
          </w:p>
        </w:tc>
      </w:tr>
      <w:tr w:rsidR="007C0E75" w:rsidRPr="007151CC" w:rsidTr="007555D6">
        <w:tc>
          <w:tcPr>
            <w:tcW w:w="758" w:type="dxa"/>
            <w:shd w:val="clear" w:color="auto" w:fill="FFFFFF" w:themeFill="background1"/>
          </w:tcPr>
          <w:p w:rsidR="007C0E75" w:rsidRPr="007151CC" w:rsidRDefault="00F14541" w:rsidP="0090473F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>9u45</w:t>
            </w:r>
          </w:p>
        </w:tc>
        <w:tc>
          <w:tcPr>
            <w:tcW w:w="6965" w:type="dxa"/>
            <w:shd w:val="clear" w:color="auto" w:fill="FFFFFF" w:themeFill="background1"/>
          </w:tcPr>
          <w:p w:rsidR="007C0E75" w:rsidRPr="007151CC" w:rsidRDefault="008114C0" w:rsidP="005155CA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 xml:space="preserve">VOORWOORD (VLM/ </w:t>
            </w:r>
            <w:r w:rsidR="00F31AA1" w:rsidRPr="007151CC">
              <w:rPr>
                <w:sz w:val="14"/>
                <w:szCs w:val="20"/>
                <w:lang w:val="nl-BE"/>
              </w:rPr>
              <w:t xml:space="preserve">gedelegeerd bestuurder </w:t>
            </w:r>
            <w:r w:rsidRPr="007151CC">
              <w:rPr>
                <w:sz w:val="14"/>
                <w:szCs w:val="20"/>
                <w:lang w:val="nl-BE"/>
              </w:rPr>
              <w:t>Toon Denys)</w:t>
            </w:r>
            <w:r w:rsidR="00D801D3">
              <w:rPr>
                <w:sz w:val="14"/>
                <w:szCs w:val="20"/>
                <w:lang w:val="nl-BE"/>
              </w:rPr>
              <w:t xml:space="preserve"> </w:t>
            </w:r>
          </w:p>
        </w:tc>
      </w:tr>
      <w:tr w:rsidR="007C0E75" w:rsidRPr="007151CC" w:rsidTr="007555D6">
        <w:trPr>
          <w:trHeight w:val="1666"/>
        </w:trPr>
        <w:tc>
          <w:tcPr>
            <w:tcW w:w="758" w:type="dxa"/>
            <w:shd w:val="clear" w:color="auto" w:fill="FFFFFF" w:themeFill="background1"/>
          </w:tcPr>
          <w:p w:rsidR="007C0E75" w:rsidRPr="007151CC" w:rsidRDefault="00F14541" w:rsidP="0090473F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>10u00</w:t>
            </w:r>
          </w:p>
        </w:tc>
        <w:tc>
          <w:tcPr>
            <w:tcW w:w="6965" w:type="dxa"/>
            <w:shd w:val="clear" w:color="auto" w:fill="FFFFFF" w:themeFill="background1"/>
          </w:tcPr>
          <w:p w:rsidR="00BD1C88" w:rsidRPr="007151CC" w:rsidRDefault="007C0E75" w:rsidP="00BD1C88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 xml:space="preserve">UITDAGINGEN VANUIT HET PLATTELAND  </w:t>
            </w:r>
            <w:r w:rsidR="008114C0" w:rsidRPr="007151CC">
              <w:rPr>
                <w:sz w:val="14"/>
                <w:szCs w:val="20"/>
                <w:lang w:val="nl-BE"/>
              </w:rPr>
              <w:br/>
            </w:r>
            <w:r w:rsidR="00BD1C88" w:rsidRPr="007151CC">
              <w:rPr>
                <w:sz w:val="14"/>
                <w:szCs w:val="20"/>
                <w:lang w:val="nl-BE"/>
              </w:rPr>
              <w:t>Thema “diverse percepties, noden en belangen” (IN</w:t>
            </w:r>
            <w:r w:rsidR="007555D6">
              <w:rPr>
                <w:sz w:val="14"/>
                <w:szCs w:val="20"/>
                <w:lang w:val="nl-BE"/>
              </w:rPr>
              <w:t xml:space="preserve">BO/Francis Turkelboom) 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BD1C88" w:rsidRPr="007151CC">
              <w:rPr>
                <w:sz w:val="14"/>
                <w:szCs w:val="20"/>
                <w:lang w:val="nl-BE"/>
              </w:rPr>
              <w:t>Thema “uitdagingen voor beheerders van plattelan</w:t>
            </w:r>
            <w:r w:rsidR="007555D6">
              <w:rPr>
                <w:sz w:val="14"/>
                <w:szCs w:val="20"/>
                <w:lang w:val="nl-BE"/>
              </w:rPr>
              <w:t xml:space="preserve">d” (ILVO/Erwin Wauters) </w:t>
            </w:r>
            <w:r w:rsidR="00D801D3">
              <w:rPr>
                <w:sz w:val="14"/>
                <w:szCs w:val="20"/>
                <w:lang w:val="nl-BE"/>
              </w:rPr>
              <w:br/>
            </w:r>
            <w:r w:rsidR="00BD1C88" w:rsidRPr="007151CC">
              <w:rPr>
                <w:sz w:val="14"/>
                <w:szCs w:val="20"/>
                <w:lang w:val="nl-BE"/>
              </w:rPr>
              <w:t>Thema “uitdagingen voor beleid en verschillende niveaus</w:t>
            </w:r>
            <w:r w:rsidR="00D801D3">
              <w:rPr>
                <w:sz w:val="14"/>
                <w:szCs w:val="20"/>
                <w:lang w:val="nl-BE"/>
              </w:rPr>
              <w:t xml:space="preserve"> (ILVO/Lies Messely) 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BD1C88" w:rsidRPr="007151CC">
              <w:rPr>
                <w:sz w:val="14"/>
                <w:szCs w:val="20"/>
                <w:lang w:val="nl-BE"/>
              </w:rPr>
              <w:t>Thema “gebiedsgericht werken: context en uitdaginge</w:t>
            </w:r>
            <w:r w:rsidR="00D801D3">
              <w:rPr>
                <w:sz w:val="14"/>
                <w:szCs w:val="20"/>
                <w:lang w:val="nl-BE"/>
              </w:rPr>
              <w:t xml:space="preserve">n (UGent/Filip De Rynck) 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BD1C88" w:rsidRPr="007151CC">
              <w:rPr>
                <w:sz w:val="14"/>
                <w:szCs w:val="20"/>
                <w:lang w:val="nl-BE"/>
              </w:rPr>
              <w:t>Getuigenis uit de casus Voeren</w:t>
            </w:r>
            <w:r w:rsidR="00D801D3">
              <w:rPr>
                <w:sz w:val="14"/>
                <w:szCs w:val="20"/>
                <w:lang w:val="nl-BE"/>
              </w:rPr>
              <w:t xml:space="preserve"> (Voeren/ Judith Voets) 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BD1C88" w:rsidRPr="007151CC">
              <w:rPr>
                <w:sz w:val="14"/>
                <w:szCs w:val="20"/>
                <w:lang w:val="nl-BE"/>
              </w:rPr>
              <w:t>Getuigenis uit de casus Noord-Mechelse regio (RL Rivierenland/ Ankatrien Boulanger</w:t>
            </w:r>
            <w:r w:rsidR="00D801D3">
              <w:rPr>
                <w:sz w:val="14"/>
                <w:szCs w:val="20"/>
                <w:lang w:val="nl-BE"/>
              </w:rPr>
              <w:t xml:space="preserve">) 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BD1C88" w:rsidRPr="007151CC">
              <w:rPr>
                <w:sz w:val="14"/>
                <w:szCs w:val="20"/>
                <w:lang w:val="nl-BE"/>
              </w:rPr>
              <w:t>Getuigenis uit de casus Bulskampveld (</w:t>
            </w:r>
            <w:r w:rsidR="00C91F53">
              <w:rPr>
                <w:sz w:val="14"/>
                <w:szCs w:val="20"/>
                <w:lang w:val="nl-BE"/>
              </w:rPr>
              <w:t xml:space="preserve">prov. </w:t>
            </w:r>
            <w:r w:rsidR="00BD1C88" w:rsidRPr="007151CC">
              <w:rPr>
                <w:sz w:val="14"/>
                <w:szCs w:val="20"/>
                <w:lang w:val="nl-BE"/>
              </w:rPr>
              <w:t>West-V</w:t>
            </w:r>
            <w:r w:rsidR="00D801D3">
              <w:rPr>
                <w:sz w:val="14"/>
                <w:szCs w:val="20"/>
                <w:lang w:val="nl-BE"/>
              </w:rPr>
              <w:t xml:space="preserve">laanderen/ Isha Van Alsenoy) </w:t>
            </w:r>
          </w:p>
        </w:tc>
      </w:tr>
      <w:tr w:rsidR="007C0E75" w:rsidRPr="007151CC" w:rsidTr="007555D6">
        <w:trPr>
          <w:trHeight w:val="389"/>
        </w:trPr>
        <w:tc>
          <w:tcPr>
            <w:tcW w:w="758" w:type="dxa"/>
            <w:shd w:val="clear" w:color="auto" w:fill="FFFFFF" w:themeFill="background1"/>
          </w:tcPr>
          <w:p w:rsidR="007C0E75" w:rsidRPr="007151CC" w:rsidRDefault="00F14541" w:rsidP="001C168D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>11u30</w:t>
            </w:r>
          </w:p>
        </w:tc>
        <w:tc>
          <w:tcPr>
            <w:tcW w:w="6965" w:type="dxa"/>
            <w:shd w:val="clear" w:color="auto" w:fill="FFFFFF" w:themeFill="background1"/>
          </w:tcPr>
          <w:p w:rsidR="007C0E75" w:rsidRPr="007151CC" w:rsidRDefault="00F14541" w:rsidP="001C168D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 xml:space="preserve">BURGERINITIATIEVEN </w:t>
            </w:r>
            <w:r w:rsidR="00522365" w:rsidRPr="007151CC">
              <w:rPr>
                <w:sz w:val="14"/>
                <w:szCs w:val="20"/>
                <w:lang w:val="nl-BE"/>
              </w:rPr>
              <w:t xml:space="preserve"> </w:t>
            </w:r>
            <w:r w:rsidRPr="007151CC">
              <w:rPr>
                <w:sz w:val="14"/>
                <w:szCs w:val="20"/>
                <w:lang w:val="nl-BE"/>
              </w:rPr>
              <w:t>VOOR DE OPEN RUIMTE (K.</w:t>
            </w:r>
            <w:proofErr w:type="gramStart"/>
            <w:r w:rsidRPr="007151CC">
              <w:rPr>
                <w:sz w:val="14"/>
                <w:szCs w:val="20"/>
                <w:lang w:val="nl-BE"/>
              </w:rPr>
              <w:t>U.Leuven</w:t>
            </w:r>
            <w:proofErr w:type="gramEnd"/>
            <w:r w:rsidRPr="007151CC">
              <w:rPr>
                <w:sz w:val="14"/>
                <w:szCs w:val="20"/>
                <w:lang w:val="nl-BE"/>
              </w:rPr>
              <w:t>/ Hans Leinfelder)</w:t>
            </w:r>
          </w:p>
        </w:tc>
      </w:tr>
      <w:tr w:rsidR="007C0E75" w:rsidRPr="007151CC" w:rsidTr="007555D6">
        <w:tc>
          <w:tcPr>
            <w:tcW w:w="758" w:type="dxa"/>
            <w:shd w:val="clear" w:color="auto" w:fill="FFFFFF" w:themeFill="background1"/>
          </w:tcPr>
          <w:p w:rsidR="007C0E75" w:rsidRPr="007151CC" w:rsidRDefault="00F14541" w:rsidP="001C168D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>11u50</w:t>
            </w:r>
          </w:p>
        </w:tc>
        <w:tc>
          <w:tcPr>
            <w:tcW w:w="6965" w:type="dxa"/>
            <w:shd w:val="clear" w:color="auto" w:fill="FFFFFF" w:themeFill="background1"/>
          </w:tcPr>
          <w:p w:rsidR="00C367D7" w:rsidRPr="007151CC" w:rsidRDefault="00F14541" w:rsidP="00C367D7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 xml:space="preserve">OPLOSSINGEN VANUIT HET ONDERZOEK 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C367D7" w:rsidRPr="007151CC">
              <w:rPr>
                <w:sz w:val="14"/>
                <w:szCs w:val="20"/>
                <w:lang w:val="nl-BE"/>
              </w:rPr>
              <w:t>Thema “Procestools- IMAGO toolbox instrument</w:t>
            </w:r>
            <w:r w:rsidR="00D801D3">
              <w:rPr>
                <w:sz w:val="14"/>
                <w:szCs w:val="20"/>
                <w:lang w:val="nl-BE"/>
              </w:rPr>
              <w:t xml:space="preserve">en (ILVO/Lies Messely) 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C367D7" w:rsidRPr="007151CC">
              <w:rPr>
                <w:sz w:val="14"/>
                <w:szCs w:val="20"/>
                <w:lang w:val="nl-BE"/>
              </w:rPr>
              <w:t xml:space="preserve">Thema “Data </w:t>
            </w:r>
            <w:proofErr w:type="gramStart"/>
            <w:r w:rsidR="00C367D7" w:rsidRPr="007151CC">
              <w:rPr>
                <w:sz w:val="14"/>
                <w:szCs w:val="20"/>
                <w:lang w:val="nl-BE"/>
              </w:rPr>
              <w:t>interpretati</w:t>
            </w:r>
            <w:r w:rsidR="00D801D3">
              <w:rPr>
                <w:sz w:val="14"/>
                <w:szCs w:val="20"/>
                <w:lang w:val="nl-BE"/>
              </w:rPr>
              <w:t>es  (</w:t>
            </w:r>
            <w:proofErr w:type="gramEnd"/>
            <w:r w:rsidR="00D801D3">
              <w:rPr>
                <w:sz w:val="14"/>
                <w:szCs w:val="20"/>
                <w:lang w:val="nl-BE"/>
              </w:rPr>
              <w:t xml:space="preserve">VITO/Anne Gobin) 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C367D7" w:rsidRPr="007151CC">
              <w:rPr>
                <w:sz w:val="14"/>
                <w:szCs w:val="20"/>
                <w:lang w:val="nl-BE"/>
              </w:rPr>
              <w:t>Thema “Voeren als systeem – oplossingspistes (I</w:t>
            </w:r>
            <w:r w:rsidR="00D801D3">
              <w:rPr>
                <w:sz w:val="14"/>
                <w:szCs w:val="20"/>
                <w:lang w:val="nl-BE"/>
              </w:rPr>
              <w:t xml:space="preserve">NBO/Dieter Mortelmans) 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C367D7" w:rsidRPr="007151CC">
              <w:rPr>
                <w:sz w:val="14"/>
                <w:szCs w:val="20"/>
                <w:lang w:val="nl-BE"/>
              </w:rPr>
              <w:t>Thema “Toekomstperspectief voor landbouwers</w:t>
            </w:r>
            <w:r w:rsidR="00D801D3">
              <w:rPr>
                <w:sz w:val="14"/>
                <w:szCs w:val="20"/>
                <w:lang w:val="nl-BE"/>
              </w:rPr>
              <w:t xml:space="preserve"> (ILVO/Erwin Wauters) 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C367D7" w:rsidRPr="007151CC">
              <w:rPr>
                <w:sz w:val="14"/>
                <w:szCs w:val="20"/>
                <w:lang w:val="nl-BE"/>
              </w:rPr>
              <w:t>Thema “Charter voor de Voerstreek” (</w:t>
            </w:r>
            <w:r w:rsidR="00C91F53">
              <w:rPr>
                <w:sz w:val="14"/>
                <w:szCs w:val="20"/>
                <w:lang w:val="nl-BE"/>
              </w:rPr>
              <w:t>prov. Limburg/</w:t>
            </w:r>
            <w:r w:rsidR="00C91F53" w:rsidRPr="00C91F53">
              <w:rPr>
                <w:sz w:val="14"/>
                <w:szCs w:val="20"/>
                <w:lang w:val="nl-BE"/>
              </w:rPr>
              <w:t xml:space="preserve">Ludwig Vandenhove </w:t>
            </w:r>
            <w:r w:rsidR="00C91F53">
              <w:rPr>
                <w:sz w:val="14"/>
                <w:szCs w:val="20"/>
                <w:lang w:val="nl-BE"/>
              </w:rPr>
              <w:t xml:space="preserve">&amp; </w:t>
            </w:r>
            <w:r w:rsidR="00C91F53" w:rsidRPr="007151CC">
              <w:rPr>
                <w:sz w:val="14"/>
                <w:szCs w:val="20"/>
                <w:lang w:val="nl-BE"/>
              </w:rPr>
              <w:t>RLHV/</w:t>
            </w:r>
            <w:r w:rsidR="00D801D3">
              <w:rPr>
                <w:sz w:val="14"/>
                <w:szCs w:val="20"/>
                <w:lang w:val="nl-BE"/>
              </w:rPr>
              <w:t xml:space="preserve">Anne Digneffe) </w:t>
            </w:r>
          </w:p>
        </w:tc>
      </w:tr>
      <w:tr w:rsidR="007C0E75" w:rsidRPr="007151CC" w:rsidTr="007555D6">
        <w:tc>
          <w:tcPr>
            <w:tcW w:w="758" w:type="dxa"/>
            <w:shd w:val="clear" w:color="auto" w:fill="FFFFFF" w:themeFill="background1"/>
          </w:tcPr>
          <w:p w:rsidR="007C0E75" w:rsidRPr="007151CC" w:rsidRDefault="007555D6" w:rsidP="008E16F7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>12u45</w:t>
            </w:r>
          </w:p>
        </w:tc>
        <w:tc>
          <w:tcPr>
            <w:tcW w:w="6965" w:type="dxa"/>
            <w:shd w:val="clear" w:color="auto" w:fill="FFFFFF" w:themeFill="background1"/>
          </w:tcPr>
          <w:p w:rsidR="007C0E75" w:rsidRPr="007151CC" w:rsidRDefault="00C367D7" w:rsidP="008E16F7">
            <w:pPr>
              <w:spacing w:after="200" w:line="276" w:lineRule="auto"/>
              <w:rPr>
                <w:b/>
                <w:i/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>UITLEIDING</w:t>
            </w:r>
            <w:r w:rsidR="00522365" w:rsidRPr="007151CC">
              <w:rPr>
                <w:sz w:val="14"/>
                <w:szCs w:val="20"/>
                <w:lang w:val="nl-BE"/>
              </w:rPr>
              <w:t xml:space="preserve"> (VLM/ </w:t>
            </w:r>
            <w:r w:rsidR="005155CA" w:rsidRPr="005155CA">
              <w:rPr>
                <w:sz w:val="14"/>
                <w:szCs w:val="20"/>
                <w:lang w:val="nl-BE"/>
              </w:rPr>
              <w:t>da</w:t>
            </w:r>
            <w:r w:rsidR="005155CA">
              <w:rPr>
                <w:sz w:val="14"/>
                <w:szCs w:val="20"/>
                <w:lang w:val="nl-BE"/>
              </w:rPr>
              <w:t>g</w:t>
            </w:r>
            <w:bookmarkStart w:id="1" w:name="_GoBack"/>
            <w:bookmarkEnd w:id="1"/>
            <w:r w:rsidR="005155CA">
              <w:rPr>
                <w:sz w:val="14"/>
                <w:szCs w:val="20"/>
                <w:lang w:val="nl-BE"/>
              </w:rPr>
              <w:t xml:space="preserve">voorzitter </w:t>
            </w:r>
            <w:r w:rsidR="00522365" w:rsidRPr="007151CC">
              <w:rPr>
                <w:sz w:val="14"/>
                <w:szCs w:val="20"/>
                <w:lang w:val="nl-BE"/>
              </w:rPr>
              <w:t>Dirk Van Gijseghem)</w:t>
            </w:r>
            <w:r w:rsidR="00D801D3">
              <w:rPr>
                <w:sz w:val="14"/>
                <w:szCs w:val="20"/>
                <w:lang w:val="nl-BE"/>
              </w:rPr>
              <w:t xml:space="preserve"> </w:t>
            </w:r>
          </w:p>
        </w:tc>
      </w:tr>
      <w:tr w:rsidR="007151CC" w:rsidRPr="007151CC" w:rsidTr="007555D6">
        <w:tc>
          <w:tcPr>
            <w:tcW w:w="758" w:type="dxa"/>
            <w:shd w:val="clear" w:color="auto" w:fill="C2D69B" w:themeFill="accent3" w:themeFillTint="99"/>
          </w:tcPr>
          <w:p w:rsidR="007151CC" w:rsidRPr="007151CC" w:rsidRDefault="007555D6" w:rsidP="009B7667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>12u50</w:t>
            </w:r>
          </w:p>
        </w:tc>
        <w:tc>
          <w:tcPr>
            <w:tcW w:w="6965" w:type="dxa"/>
            <w:shd w:val="clear" w:color="auto" w:fill="C2D69B" w:themeFill="accent3" w:themeFillTint="99"/>
          </w:tcPr>
          <w:p w:rsidR="007151CC" w:rsidRPr="007151CC" w:rsidRDefault="007151CC" w:rsidP="009B7667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 xml:space="preserve">Broodjeslunch </w:t>
            </w:r>
            <w:r w:rsidR="007555D6">
              <w:rPr>
                <w:sz w:val="14"/>
                <w:szCs w:val="20"/>
                <w:lang w:val="nl-BE"/>
              </w:rPr>
              <w:t>(zaal Ottenbourgh)</w:t>
            </w:r>
          </w:p>
        </w:tc>
      </w:tr>
      <w:tr w:rsidR="007C0E75" w:rsidRPr="007151CC" w:rsidTr="007C0E75">
        <w:tc>
          <w:tcPr>
            <w:tcW w:w="758" w:type="dxa"/>
          </w:tcPr>
          <w:p w:rsidR="007C0E75" w:rsidRPr="007151CC" w:rsidRDefault="007555D6" w:rsidP="00704E0E">
            <w:pPr>
              <w:spacing w:after="200" w:line="276" w:lineRule="auto"/>
              <w:rPr>
                <w:i/>
                <w:sz w:val="14"/>
                <w:szCs w:val="20"/>
                <w:lang w:val="nl-BE"/>
              </w:rPr>
            </w:pPr>
            <w:r>
              <w:rPr>
                <w:i/>
                <w:sz w:val="14"/>
                <w:szCs w:val="20"/>
                <w:lang w:val="nl-BE"/>
              </w:rPr>
              <w:t>13u50</w:t>
            </w:r>
          </w:p>
        </w:tc>
        <w:tc>
          <w:tcPr>
            <w:tcW w:w="6965" w:type="dxa"/>
          </w:tcPr>
          <w:p w:rsidR="007C0E75" w:rsidRPr="007151CC" w:rsidRDefault="007555D6" w:rsidP="00704E0E">
            <w:pPr>
              <w:spacing w:after="200" w:line="276" w:lineRule="auto"/>
              <w:rPr>
                <w:i/>
                <w:sz w:val="14"/>
                <w:szCs w:val="20"/>
                <w:lang w:val="nl-BE"/>
              </w:rPr>
            </w:pPr>
            <w:r>
              <w:rPr>
                <w:i/>
                <w:sz w:val="14"/>
                <w:szCs w:val="20"/>
                <w:lang w:val="nl-BE"/>
              </w:rPr>
              <w:t xml:space="preserve">Beweging naar </w:t>
            </w:r>
            <w:r w:rsidR="007151CC">
              <w:rPr>
                <w:i/>
                <w:sz w:val="14"/>
                <w:szCs w:val="20"/>
                <w:lang w:val="nl-BE"/>
              </w:rPr>
              <w:t xml:space="preserve">6 </w:t>
            </w:r>
            <w:r w:rsidR="007151CC" w:rsidRPr="007151CC">
              <w:rPr>
                <w:i/>
                <w:sz w:val="14"/>
                <w:szCs w:val="20"/>
                <w:lang w:val="nl-BE"/>
              </w:rPr>
              <w:t>WO</w:t>
            </w:r>
            <w:r>
              <w:rPr>
                <w:i/>
                <w:sz w:val="14"/>
                <w:szCs w:val="20"/>
                <w:lang w:val="nl-BE"/>
              </w:rPr>
              <w:t>RKSHOPS (6 parallelle sessies in 6</w:t>
            </w:r>
            <w:r w:rsidR="007151CC" w:rsidRPr="007151CC">
              <w:rPr>
                <w:i/>
                <w:sz w:val="14"/>
                <w:szCs w:val="20"/>
                <w:lang w:val="nl-BE"/>
              </w:rPr>
              <w:t xml:space="preserve"> zalen</w:t>
            </w:r>
            <w:r>
              <w:rPr>
                <w:i/>
                <w:sz w:val="14"/>
                <w:szCs w:val="20"/>
                <w:lang w:val="nl-BE"/>
              </w:rPr>
              <w:t xml:space="preserve"> – zie posters – om 14u en 15u</w:t>
            </w:r>
            <w:r w:rsidR="007151CC" w:rsidRPr="007151CC">
              <w:rPr>
                <w:i/>
                <w:sz w:val="14"/>
                <w:szCs w:val="20"/>
                <w:lang w:val="nl-BE"/>
              </w:rPr>
              <w:t>)</w:t>
            </w:r>
            <w:r w:rsidR="007C0E75" w:rsidRPr="007151CC">
              <w:rPr>
                <w:i/>
                <w:sz w:val="14"/>
                <w:szCs w:val="20"/>
                <w:lang w:val="nl-BE"/>
              </w:rPr>
              <w:t xml:space="preserve"> </w:t>
            </w:r>
          </w:p>
        </w:tc>
      </w:tr>
      <w:tr w:rsidR="007C0E75" w:rsidRPr="007151CC" w:rsidTr="007C0E75">
        <w:tc>
          <w:tcPr>
            <w:tcW w:w="758" w:type="dxa"/>
          </w:tcPr>
          <w:p w:rsidR="004050DC" w:rsidRPr="007151CC" w:rsidRDefault="007151CC" w:rsidP="00704E0E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 xml:space="preserve">14u00 + </w:t>
            </w:r>
            <w:r w:rsidR="004050DC" w:rsidRPr="007151CC">
              <w:rPr>
                <w:sz w:val="14"/>
                <w:szCs w:val="20"/>
                <w:lang w:val="nl-BE"/>
              </w:rPr>
              <w:t>15u00</w:t>
            </w:r>
          </w:p>
        </w:tc>
        <w:tc>
          <w:tcPr>
            <w:tcW w:w="6965" w:type="dxa"/>
          </w:tcPr>
          <w:p w:rsidR="007C0E75" w:rsidRPr="007151CC" w:rsidRDefault="007151CC" w:rsidP="00704E0E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>WS</w:t>
            </w:r>
            <w:r w:rsidR="007C0E75" w:rsidRPr="007151CC">
              <w:rPr>
                <w:sz w:val="14"/>
                <w:szCs w:val="20"/>
                <w:lang w:val="nl-BE"/>
              </w:rPr>
              <w:t xml:space="preserve">1/ </w:t>
            </w:r>
            <w:r w:rsidR="004050DC" w:rsidRPr="007151CC">
              <w:rPr>
                <w:sz w:val="14"/>
                <w:szCs w:val="20"/>
                <w:lang w:val="nl-BE"/>
              </w:rPr>
              <w:t xml:space="preserve">IN DIALOOG MET EN OVER DE OPEN RUIMTE </w:t>
            </w:r>
            <w:proofErr w:type="gramStart"/>
            <w:r w:rsidR="007555D6">
              <w:rPr>
                <w:sz w:val="14"/>
                <w:szCs w:val="20"/>
                <w:lang w:val="nl-BE"/>
              </w:rPr>
              <w:t>(</w:t>
            </w:r>
            <w:r w:rsidR="007555D6" w:rsidRPr="007555D6">
              <w:rPr>
                <w:sz w:val="14"/>
                <w:szCs w:val="20"/>
                <w:lang w:val="nl-BE"/>
              </w:rPr>
              <w:t xml:space="preserve"> zaal</w:t>
            </w:r>
            <w:proofErr w:type="gramEnd"/>
            <w:r w:rsidR="007555D6" w:rsidRPr="007555D6">
              <w:rPr>
                <w:sz w:val="14"/>
                <w:szCs w:val="20"/>
                <w:lang w:val="nl-BE"/>
              </w:rPr>
              <w:t xml:space="preserve"> 1A.11</w:t>
            </w:r>
            <w:r w:rsidR="007555D6">
              <w:rPr>
                <w:sz w:val="14"/>
                <w:szCs w:val="20"/>
                <w:lang w:val="nl-BE"/>
              </w:rPr>
              <w:t>)</w:t>
            </w:r>
            <w:r>
              <w:rPr>
                <w:sz w:val="14"/>
                <w:szCs w:val="20"/>
                <w:lang w:val="nl-BE"/>
              </w:rPr>
              <w:br/>
            </w:r>
            <w:r w:rsidR="004050DC" w:rsidRPr="007555D6">
              <w:rPr>
                <w:i/>
                <w:sz w:val="14"/>
                <w:szCs w:val="20"/>
                <w:lang w:val="nl-BE"/>
              </w:rPr>
              <w:t>(IMAGO-tool SPEEL ofwel visionary o.l.v. ILVO/</w:t>
            </w:r>
            <w:r w:rsidR="004050DC" w:rsidRPr="007555D6">
              <w:rPr>
                <w:i/>
                <w:sz w:val="18"/>
              </w:rPr>
              <w:t xml:space="preserve"> </w:t>
            </w:r>
            <w:r w:rsidR="004050DC" w:rsidRPr="007555D6">
              <w:rPr>
                <w:i/>
                <w:sz w:val="14"/>
                <w:szCs w:val="20"/>
                <w:lang w:val="nl-BE"/>
              </w:rPr>
              <w:t>Elke Rogge &amp; Lies Messely)</w:t>
            </w:r>
          </w:p>
        </w:tc>
      </w:tr>
      <w:tr w:rsidR="007C0E75" w:rsidRPr="007151CC" w:rsidTr="007C0E75">
        <w:tc>
          <w:tcPr>
            <w:tcW w:w="758" w:type="dxa"/>
          </w:tcPr>
          <w:p w:rsidR="007C0E75" w:rsidRPr="007151CC" w:rsidRDefault="007151CC" w:rsidP="00704E0E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 xml:space="preserve">14u00 + </w:t>
            </w:r>
            <w:r w:rsidRPr="007151CC">
              <w:rPr>
                <w:sz w:val="14"/>
                <w:szCs w:val="20"/>
                <w:lang w:val="nl-BE"/>
              </w:rPr>
              <w:t>15u00</w:t>
            </w:r>
          </w:p>
        </w:tc>
        <w:tc>
          <w:tcPr>
            <w:tcW w:w="6965" w:type="dxa"/>
          </w:tcPr>
          <w:p w:rsidR="007C0E75" w:rsidRPr="007151CC" w:rsidRDefault="007151CC" w:rsidP="00704E0E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>WS</w:t>
            </w:r>
            <w:r w:rsidR="007C0E75" w:rsidRPr="007151CC">
              <w:rPr>
                <w:sz w:val="14"/>
                <w:szCs w:val="20"/>
                <w:lang w:val="nl-BE"/>
              </w:rPr>
              <w:t>2/</w:t>
            </w:r>
            <w:r w:rsidR="004050DC" w:rsidRPr="007151CC">
              <w:rPr>
                <w:sz w:val="14"/>
                <w:szCs w:val="20"/>
                <w:lang w:val="nl-BE"/>
              </w:rPr>
              <w:t xml:space="preserve"> BESTUURSKRACHT VOOR </w:t>
            </w:r>
            <w:proofErr w:type="gramStart"/>
            <w:r w:rsidR="004050DC" w:rsidRPr="007151CC">
              <w:rPr>
                <w:sz w:val="14"/>
                <w:szCs w:val="20"/>
                <w:lang w:val="nl-BE"/>
              </w:rPr>
              <w:t>DE</w:t>
            </w:r>
            <w:proofErr w:type="gramEnd"/>
            <w:r w:rsidR="004050DC" w:rsidRPr="007151CC">
              <w:rPr>
                <w:sz w:val="14"/>
                <w:szCs w:val="20"/>
                <w:lang w:val="nl-BE"/>
              </w:rPr>
              <w:t xml:space="preserve"> OPEN RUIMTE </w:t>
            </w:r>
            <w:r w:rsidR="007555D6">
              <w:rPr>
                <w:sz w:val="14"/>
                <w:szCs w:val="20"/>
                <w:lang w:val="nl-BE"/>
              </w:rPr>
              <w:t>(</w:t>
            </w:r>
            <w:r w:rsidR="007555D6" w:rsidRPr="007555D6">
              <w:rPr>
                <w:sz w:val="14"/>
                <w:szCs w:val="20"/>
                <w:lang w:val="nl-BE"/>
              </w:rPr>
              <w:t>zaal 1A.10</w:t>
            </w:r>
            <w:r w:rsidR="007555D6">
              <w:rPr>
                <w:sz w:val="14"/>
                <w:szCs w:val="20"/>
                <w:lang w:val="nl-BE"/>
              </w:rPr>
              <w:t>)</w:t>
            </w:r>
            <w:r w:rsidR="007555D6">
              <w:rPr>
                <w:sz w:val="14"/>
                <w:szCs w:val="20"/>
                <w:lang w:val="nl-BE"/>
              </w:rPr>
              <w:br/>
            </w:r>
            <w:r w:rsidR="004050DC" w:rsidRPr="007555D6">
              <w:rPr>
                <w:i/>
                <w:sz w:val="14"/>
                <w:szCs w:val="20"/>
                <w:lang w:val="nl-BE"/>
              </w:rPr>
              <w:t>(IMAGO-tool DEBATEER o.l.v. UGent/ Joris Voets &amp; Filip De Rynck)</w:t>
            </w:r>
          </w:p>
        </w:tc>
      </w:tr>
      <w:tr w:rsidR="007C0E75" w:rsidRPr="007151CC" w:rsidTr="007C0E75">
        <w:tc>
          <w:tcPr>
            <w:tcW w:w="758" w:type="dxa"/>
          </w:tcPr>
          <w:p w:rsidR="007C0E75" w:rsidRPr="007151CC" w:rsidRDefault="007151CC" w:rsidP="00AA5723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 xml:space="preserve">14u00 + </w:t>
            </w:r>
            <w:r w:rsidRPr="007151CC">
              <w:rPr>
                <w:sz w:val="14"/>
                <w:szCs w:val="20"/>
                <w:lang w:val="nl-BE"/>
              </w:rPr>
              <w:t>15u00</w:t>
            </w:r>
          </w:p>
        </w:tc>
        <w:tc>
          <w:tcPr>
            <w:tcW w:w="6965" w:type="dxa"/>
          </w:tcPr>
          <w:p w:rsidR="007C0E75" w:rsidRPr="007151CC" w:rsidRDefault="007151CC" w:rsidP="007555D6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>WS</w:t>
            </w:r>
            <w:r w:rsidR="007C0E75" w:rsidRPr="007151CC">
              <w:rPr>
                <w:sz w:val="14"/>
                <w:szCs w:val="20"/>
                <w:lang w:val="nl-BE"/>
              </w:rPr>
              <w:t xml:space="preserve">3/ </w:t>
            </w:r>
            <w:r w:rsidR="004050DC" w:rsidRPr="007151CC">
              <w:rPr>
                <w:sz w:val="14"/>
                <w:szCs w:val="20"/>
                <w:lang w:val="nl-BE"/>
              </w:rPr>
              <w:t xml:space="preserve">BELEIDSSTRATEGIE GEBIEDSGERICHTE PLATTELANDSONTWIKKELING: HOE INTEGRATIE EN SAMENWERKING BEVORDEREN? </w:t>
            </w:r>
            <w:r w:rsidR="007555D6">
              <w:rPr>
                <w:sz w:val="14"/>
                <w:szCs w:val="20"/>
                <w:lang w:val="nl-BE"/>
              </w:rPr>
              <w:t>(</w:t>
            </w:r>
            <w:proofErr w:type="gramStart"/>
            <w:r w:rsidR="007555D6" w:rsidRPr="007555D6">
              <w:rPr>
                <w:sz w:val="14"/>
                <w:szCs w:val="20"/>
                <w:lang w:val="nl-BE"/>
              </w:rPr>
              <w:t>zaal</w:t>
            </w:r>
            <w:proofErr w:type="gramEnd"/>
            <w:r w:rsidR="007555D6" w:rsidRPr="007555D6">
              <w:rPr>
                <w:sz w:val="14"/>
                <w:szCs w:val="20"/>
                <w:lang w:val="nl-BE"/>
              </w:rPr>
              <w:t xml:space="preserve"> 0A.54</w:t>
            </w:r>
            <w:r w:rsidR="007555D6">
              <w:rPr>
                <w:sz w:val="14"/>
                <w:szCs w:val="20"/>
                <w:lang w:val="nl-BE"/>
              </w:rPr>
              <w:t>)</w:t>
            </w:r>
            <w:r>
              <w:rPr>
                <w:sz w:val="14"/>
                <w:szCs w:val="20"/>
                <w:lang w:val="nl-BE"/>
              </w:rPr>
              <w:br/>
            </w:r>
            <w:r w:rsidR="004050DC" w:rsidRPr="007151CC">
              <w:rPr>
                <w:sz w:val="14"/>
                <w:szCs w:val="20"/>
                <w:lang w:val="nl-BE"/>
              </w:rPr>
              <w:t>(</w:t>
            </w:r>
            <w:r w:rsidR="004050DC" w:rsidRPr="007555D6">
              <w:rPr>
                <w:i/>
                <w:sz w:val="14"/>
                <w:szCs w:val="20"/>
                <w:lang w:val="nl-BE"/>
              </w:rPr>
              <w:t>VOERSTREEK piste instrumenten en samenwerking o.l.v. INBO/Francis Turkelboom &amp; Dieter Mortelmans</w:t>
            </w:r>
            <w:r w:rsidR="004050DC" w:rsidRPr="007151CC">
              <w:rPr>
                <w:sz w:val="14"/>
                <w:szCs w:val="20"/>
                <w:lang w:val="nl-BE"/>
              </w:rPr>
              <w:t>)</w:t>
            </w:r>
          </w:p>
        </w:tc>
      </w:tr>
      <w:tr w:rsidR="007555D6" w:rsidRPr="007151CC" w:rsidTr="007C0E75">
        <w:tc>
          <w:tcPr>
            <w:tcW w:w="758" w:type="dxa"/>
          </w:tcPr>
          <w:p w:rsidR="007555D6" w:rsidRDefault="007555D6" w:rsidP="007555D6">
            <w:r w:rsidRPr="005F5866">
              <w:rPr>
                <w:sz w:val="14"/>
                <w:szCs w:val="20"/>
                <w:lang w:val="nl-BE"/>
              </w:rPr>
              <w:t>14u00 + 15u00</w:t>
            </w:r>
          </w:p>
        </w:tc>
        <w:tc>
          <w:tcPr>
            <w:tcW w:w="6965" w:type="dxa"/>
          </w:tcPr>
          <w:p w:rsidR="007555D6" w:rsidRPr="007151CC" w:rsidRDefault="007555D6" w:rsidP="007555D6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>WS</w:t>
            </w:r>
            <w:r w:rsidRPr="007151CC">
              <w:rPr>
                <w:sz w:val="14"/>
                <w:szCs w:val="20"/>
                <w:lang w:val="nl-BE"/>
              </w:rPr>
              <w:t xml:space="preserve">4/ MEERWAARDECREATIE VOOR FAMILIALE RUNDVEESECTOR </w:t>
            </w:r>
            <w:r>
              <w:rPr>
                <w:sz w:val="14"/>
                <w:szCs w:val="20"/>
                <w:lang w:val="nl-BE"/>
              </w:rPr>
              <w:t xml:space="preserve">(zaal 0A.52) </w:t>
            </w:r>
            <w:r>
              <w:rPr>
                <w:sz w:val="14"/>
                <w:szCs w:val="20"/>
                <w:lang w:val="nl-BE"/>
              </w:rPr>
              <w:br/>
            </w:r>
            <w:r w:rsidRPr="007151CC">
              <w:rPr>
                <w:sz w:val="14"/>
                <w:szCs w:val="20"/>
                <w:lang w:val="nl-BE"/>
              </w:rPr>
              <w:t>(</w:t>
            </w:r>
            <w:r w:rsidRPr="007555D6">
              <w:rPr>
                <w:i/>
                <w:sz w:val="14"/>
                <w:szCs w:val="20"/>
                <w:lang w:val="nl-BE"/>
              </w:rPr>
              <w:t>VOERSTREEK piste landbouwmodel o.l.v. Erwin Wauters</w:t>
            </w:r>
            <w:r w:rsidRPr="007151CC">
              <w:rPr>
                <w:sz w:val="14"/>
                <w:szCs w:val="20"/>
                <w:lang w:val="nl-BE"/>
              </w:rPr>
              <w:t xml:space="preserve">) </w:t>
            </w:r>
          </w:p>
        </w:tc>
      </w:tr>
      <w:tr w:rsidR="007555D6" w:rsidRPr="007151CC" w:rsidTr="00BB4502">
        <w:tc>
          <w:tcPr>
            <w:tcW w:w="758" w:type="dxa"/>
          </w:tcPr>
          <w:p w:rsidR="007555D6" w:rsidRDefault="007555D6" w:rsidP="007555D6">
            <w:r w:rsidRPr="005F5866">
              <w:rPr>
                <w:sz w:val="14"/>
                <w:szCs w:val="20"/>
                <w:lang w:val="nl-BE"/>
              </w:rPr>
              <w:t>14u00 + 15u00</w:t>
            </w:r>
          </w:p>
        </w:tc>
        <w:tc>
          <w:tcPr>
            <w:tcW w:w="6965" w:type="dxa"/>
          </w:tcPr>
          <w:p w:rsidR="007555D6" w:rsidRPr="007151CC" w:rsidRDefault="007555D6" w:rsidP="007555D6">
            <w:pPr>
              <w:spacing w:after="200" w:line="276" w:lineRule="auto"/>
              <w:rPr>
                <w:b/>
                <w:i/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>WS</w:t>
            </w:r>
            <w:r w:rsidRPr="007151CC">
              <w:rPr>
                <w:sz w:val="14"/>
                <w:szCs w:val="20"/>
                <w:lang w:val="nl-BE"/>
              </w:rPr>
              <w:t>5/</w:t>
            </w:r>
            <w:r w:rsidRPr="007151CC">
              <w:rPr>
                <w:sz w:val="18"/>
              </w:rPr>
              <w:t xml:space="preserve"> </w:t>
            </w:r>
            <w:r w:rsidRPr="007151CC">
              <w:rPr>
                <w:sz w:val="14"/>
                <w:szCs w:val="20"/>
                <w:lang w:val="nl-BE"/>
              </w:rPr>
              <w:t xml:space="preserve">INSTRUMENTEN VOOR OPEN RUIMTE </w:t>
            </w:r>
            <w:r>
              <w:rPr>
                <w:sz w:val="14"/>
                <w:szCs w:val="20"/>
                <w:lang w:val="nl-BE"/>
              </w:rPr>
              <w:t>(</w:t>
            </w:r>
            <w:r w:rsidRPr="007555D6">
              <w:rPr>
                <w:sz w:val="14"/>
                <w:szCs w:val="20"/>
                <w:lang w:val="nl-BE"/>
              </w:rPr>
              <w:t>zaal Cloud</w:t>
            </w:r>
            <w:r>
              <w:rPr>
                <w:sz w:val="14"/>
                <w:szCs w:val="20"/>
                <w:lang w:val="nl-BE"/>
              </w:rPr>
              <w:t>, overzijde, 3</w:t>
            </w:r>
            <w:r w:rsidRPr="007555D6">
              <w:rPr>
                <w:sz w:val="14"/>
                <w:szCs w:val="20"/>
                <w:vertAlign w:val="superscript"/>
                <w:lang w:val="nl-BE"/>
              </w:rPr>
              <w:t>e</w:t>
            </w:r>
            <w:r>
              <w:rPr>
                <w:sz w:val="14"/>
                <w:szCs w:val="20"/>
                <w:lang w:val="nl-BE"/>
              </w:rPr>
              <w:t>)</w:t>
            </w:r>
            <w:r>
              <w:rPr>
                <w:sz w:val="14"/>
                <w:szCs w:val="20"/>
                <w:lang w:val="nl-BE"/>
              </w:rPr>
              <w:br/>
            </w:r>
            <w:r w:rsidRPr="007151CC">
              <w:rPr>
                <w:sz w:val="14"/>
                <w:szCs w:val="20"/>
                <w:lang w:val="nl-BE"/>
              </w:rPr>
              <w:t>(</w:t>
            </w:r>
            <w:r w:rsidRPr="007555D6">
              <w:rPr>
                <w:i/>
                <w:sz w:val="14"/>
                <w:szCs w:val="20"/>
                <w:lang w:val="nl-BE"/>
              </w:rPr>
              <w:t>IMAGO-tool COMBINEER o.l.v. ILVO/Eva Kerselaers &amp; Anna Verhoeve</w:t>
            </w:r>
            <w:r w:rsidRPr="007151CC">
              <w:rPr>
                <w:sz w:val="14"/>
                <w:szCs w:val="20"/>
                <w:lang w:val="nl-BE"/>
              </w:rPr>
              <w:t>)</w:t>
            </w:r>
          </w:p>
        </w:tc>
      </w:tr>
      <w:tr w:rsidR="007555D6" w:rsidRPr="007151CC" w:rsidTr="007C0E75">
        <w:tc>
          <w:tcPr>
            <w:tcW w:w="758" w:type="dxa"/>
          </w:tcPr>
          <w:p w:rsidR="007555D6" w:rsidRDefault="007555D6" w:rsidP="007555D6">
            <w:r w:rsidRPr="005F5866">
              <w:rPr>
                <w:sz w:val="14"/>
                <w:szCs w:val="20"/>
                <w:lang w:val="nl-BE"/>
              </w:rPr>
              <w:t>14u00 + 15u00</w:t>
            </w:r>
          </w:p>
        </w:tc>
        <w:tc>
          <w:tcPr>
            <w:tcW w:w="6965" w:type="dxa"/>
          </w:tcPr>
          <w:p w:rsidR="007555D6" w:rsidRPr="007151CC" w:rsidRDefault="007555D6" w:rsidP="007555D6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>
              <w:rPr>
                <w:sz w:val="14"/>
                <w:szCs w:val="20"/>
                <w:lang w:val="nl-BE"/>
              </w:rPr>
              <w:t>WS</w:t>
            </w:r>
            <w:r w:rsidRPr="007151CC">
              <w:rPr>
                <w:sz w:val="14"/>
                <w:szCs w:val="20"/>
                <w:lang w:val="nl-BE"/>
              </w:rPr>
              <w:t xml:space="preserve">6/ METEN IS WETEN. </w:t>
            </w:r>
            <w:proofErr w:type="gramStart"/>
            <w:r w:rsidRPr="007151CC">
              <w:rPr>
                <w:sz w:val="14"/>
                <w:szCs w:val="20"/>
                <w:lang w:val="nl-BE"/>
              </w:rPr>
              <w:t>OF</w:t>
            </w:r>
            <w:proofErr w:type="gramEnd"/>
            <w:r w:rsidRPr="007151CC">
              <w:rPr>
                <w:sz w:val="14"/>
                <w:szCs w:val="20"/>
                <w:lang w:val="nl-BE"/>
              </w:rPr>
              <w:t xml:space="preserve"> TOCH NIET? </w:t>
            </w:r>
            <w:r>
              <w:rPr>
                <w:sz w:val="14"/>
                <w:szCs w:val="20"/>
                <w:lang w:val="nl-BE"/>
              </w:rPr>
              <w:t>(</w:t>
            </w:r>
            <w:proofErr w:type="gramStart"/>
            <w:r w:rsidRPr="007555D6">
              <w:rPr>
                <w:sz w:val="14"/>
                <w:szCs w:val="20"/>
                <w:lang w:val="nl-BE"/>
              </w:rPr>
              <w:t>zaal</w:t>
            </w:r>
            <w:proofErr w:type="gramEnd"/>
            <w:r w:rsidRPr="007555D6">
              <w:rPr>
                <w:sz w:val="14"/>
                <w:szCs w:val="20"/>
                <w:lang w:val="nl-BE"/>
              </w:rPr>
              <w:t xml:space="preserve"> 1A.15</w:t>
            </w:r>
            <w:r>
              <w:rPr>
                <w:sz w:val="14"/>
                <w:szCs w:val="20"/>
                <w:lang w:val="nl-BE"/>
              </w:rPr>
              <w:t>)</w:t>
            </w:r>
            <w:r>
              <w:rPr>
                <w:sz w:val="14"/>
                <w:szCs w:val="20"/>
                <w:lang w:val="nl-BE"/>
              </w:rPr>
              <w:br/>
            </w:r>
            <w:r w:rsidRPr="007151CC">
              <w:rPr>
                <w:sz w:val="14"/>
                <w:szCs w:val="20"/>
                <w:lang w:val="nl-BE"/>
              </w:rPr>
              <w:t>(</w:t>
            </w:r>
            <w:r w:rsidRPr="007555D6">
              <w:rPr>
                <w:i/>
                <w:sz w:val="14"/>
                <w:szCs w:val="20"/>
                <w:lang w:val="nl-BE"/>
              </w:rPr>
              <w:t>VOERSTREEK data-analyse &amp; datagebruik voor plattelandsontwikkeling o.l.v. VITO/Anne Gobin</w:t>
            </w:r>
            <w:r w:rsidRPr="007151CC">
              <w:rPr>
                <w:sz w:val="14"/>
                <w:szCs w:val="20"/>
                <w:lang w:val="nl-BE"/>
              </w:rPr>
              <w:t>)</w:t>
            </w:r>
          </w:p>
        </w:tc>
      </w:tr>
      <w:tr w:rsidR="007C0E75" w:rsidRPr="007151CC" w:rsidTr="007555D6">
        <w:tc>
          <w:tcPr>
            <w:tcW w:w="758" w:type="dxa"/>
            <w:shd w:val="clear" w:color="auto" w:fill="C2D69B" w:themeFill="accent3" w:themeFillTint="99"/>
          </w:tcPr>
          <w:p w:rsidR="007C0E75" w:rsidRPr="007151CC" w:rsidRDefault="007C0E75" w:rsidP="00AA5723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r w:rsidRPr="007151CC">
              <w:rPr>
                <w:sz w:val="14"/>
                <w:szCs w:val="20"/>
                <w:lang w:val="nl-BE"/>
              </w:rPr>
              <w:t>16u00</w:t>
            </w:r>
          </w:p>
        </w:tc>
        <w:tc>
          <w:tcPr>
            <w:tcW w:w="6965" w:type="dxa"/>
            <w:shd w:val="clear" w:color="auto" w:fill="C2D69B" w:themeFill="accent3" w:themeFillTint="99"/>
          </w:tcPr>
          <w:p w:rsidR="007555D6" w:rsidRPr="007151CC" w:rsidRDefault="007C0E75" w:rsidP="007555D6">
            <w:pPr>
              <w:spacing w:after="200" w:line="276" w:lineRule="auto"/>
              <w:rPr>
                <w:sz w:val="14"/>
                <w:szCs w:val="20"/>
                <w:lang w:val="nl-BE"/>
              </w:rPr>
            </w:pPr>
            <w:proofErr w:type="gramStart"/>
            <w:r w:rsidRPr="007151CC">
              <w:rPr>
                <w:sz w:val="14"/>
                <w:szCs w:val="20"/>
                <w:lang w:val="nl-BE"/>
              </w:rPr>
              <w:t xml:space="preserve">Receptie  </w:t>
            </w:r>
            <w:r w:rsidR="007555D6">
              <w:rPr>
                <w:sz w:val="14"/>
                <w:szCs w:val="20"/>
                <w:lang w:val="nl-BE"/>
              </w:rPr>
              <w:t>(</w:t>
            </w:r>
            <w:proofErr w:type="gramEnd"/>
            <w:r w:rsidR="007555D6">
              <w:rPr>
                <w:sz w:val="14"/>
                <w:szCs w:val="20"/>
                <w:lang w:val="nl-BE"/>
              </w:rPr>
              <w:t>zaal Ottenbourgh)</w:t>
            </w:r>
          </w:p>
        </w:tc>
      </w:tr>
    </w:tbl>
    <w:p w:rsidR="00BC26FF" w:rsidRPr="007151CC" w:rsidRDefault="00BC26FF" w:rsidP="008E16F7">
      <w:pPr>
        <w:spacing w:after="200" w:line="276" w:lineRule="auto"/>
        <w:rPr>
          <w:sz w:val="18"/>
          <w:szCs w:val="20"/>
          <w:lang w:val="nl-BE"/>
        </w:rPr>
      </w:pPr>
    </w:p>
    <w:p w:rsidR="00E31CF1" w:rsidRPr="007151CC" w:rsidRDefault="00D206C6" w:rsidP="00452E51">
      <w:pPr>
        <w:spacing w:after="200" w:line="276" w:lineRule="auto"/>
        <w:rPr>
          <w:sz w:val="18"/>
          <w:szCs w:val="20"/>
          <w:lang w:val="nl-BE"/>
        </w:rPr>
      </w:pPr>
      <w:r w:rsidRPr="007151CC">
        <w:rPr>
          <w:b/>
          <w:sz w:val="18"/>
          <w:szCs w:val="20"/>
          <w:lang w:val="nl-BE"/>
        </w:rPr>
        <w:t xml:space="preserve"> </w:t>
      </w:r>
      <w:bookmarkEnd w:id="0"/>
    </w:p>
    <w:sectPr w:rsidR="00E31CF1" w:rsidRPr="007151CC" w:rsidSect="00F579F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10" w:rsidRDefault="006D0510" w:rsidP="00883411">
      <w:pPr>
        <w:spacing w:line="240" w:lineRule="auto"/>
      </w:pPr>
      <w:r>
        <w:separator/>
      </w:r>
    </w:p>
  </w:endnote>
  <w:endnote w:type="continuationSeparator" w:id="0">
    <w:p w:rsidR="006D0510" w:rsidRDefault="006D0510" w:rsidP="00883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10" w:rsidRDefault="006D0510" w:rsidP="00883411">
      <w:pPr>
        <w:spacing w:line="240" w:lineRule="auto"/>
      </w:pPr>
      <w:r>
        <w:separator/>
      </w:r>
    </w:p>
  </w:footnote>
  <w:footnote w:type="continuationSeparator" w:id="0">
    <w:p w:rsidR="006D0510" w:rsidRDefault="006D0510" w:rsidP="00883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23" w:rsidRDefault="00AA5723">
    <w:pPr>
      <w:pStyle w:val="Koptekst"/>
    </w:pPr>
    <w:r>
      <w:rPr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143510</wp:posOffset>
          </wp:positionH>
          <wp:positionV relativeFrom="page">
            <wp:posOffset>153035</wp:posOffset>
          </wp:positionV>
          <wp:extent cx="1265555" cy="5397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5675E58"/>
    <w:multiLevelType w:val="hybridMultilevel"/>
    <w:tmpl w:val="F9586902"/>
    <w:lvl w:ilvl="0" w:tplc="B630CE96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C1D"/>
    <w:multiLevelType w:val="hybridMultilevel"/>
    <w:tmpl w:val="D91A3C3A"/>
    <w:lvl w:ilvl="0" w:tplc="FE128E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CA2"/>
    <w:multiLevelType w:val="hybridMultilevel"/>
    <w:tmpl w:val="82FEE6D2"/>
    <w:lvl w:ilvl="0" w:tplc="FE128E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4342"/>
    <w:multiLevelType w:val="hybridMultilevel"/>
    <w:tmpl w:val="1518B4DE"/>
    <w:lvl w:ilvl="0" w:tplc="D924B7A8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93DC6"/>
    <w:multiLevelType w:val="hybridMultilevel"/>
    <w:tmpl w:val="0638FDCA"/>
    <w:lvl w:ilvl="0" w:tplc="2F52D056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A2B239D"/>
    <w:multiLevelType w:val="hybridMultilevel"/>
    <w:tmpl w:val="FB3EFCE6"/>
    <w:lvl w:ilvl="0" w:tplc="3C806DF0">
      <w:start w:val="1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991"/>
    <w:multiLevelType w:val="hybridMultilevel"/>
    <w:tmpl w:val="6468851C"/>
    <w:lvl w:ilvl="0" w:tplc="E3F83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202B"/>
    <w:multiLevelType w:val="hybridMultilevel"/>
    <w:tmpl w:val="823A877A"/>
    <w:lvl w:ilvl="0" w:tplc="FE128E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39A1"/>
    <w:multiLevelType w:val="hybridMultilevel"/>
    <w:tmpl w:val="69C8A380"/>
    <w:lvl w:ilvl="0" w:tplc="2D0A4D36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E4668"/>
    <w:multiLevelType w:val="hybridMultilevel"/>
    <w:tmpl w:val="852A1E34"/>
    <w:lvl w:ilvl="0" w:tplc="94A860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A3E0D"/>
    <w:multiLevelType w:val="hybridMultilevel"/>
    <w:tmpl w:val="8EA837A2"/>
    <w:lvl w:ilvl="0" w:tplc="CED8E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07368"/>
    <w:multiLevelType w:val="hybridMultilevel"/>
    <w:tmpl w:val="43B020D2"/>
    <w:lvl w:ilvl="0" w:tplc="A9DE466E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20868"/>
    <w:multiLevelType w:val="hybridMultilevel"/>
    <w:tmpl w:val="75B881D4"/>
    <w:lvl w:ilvl="0" w:tplc="E81E72D4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61B22"/>
    <w:multiLevelType w:val="hybridMultilevel"/>
    <w:tmpl w:val="22D81F08"/>
    <w:lvl w:ilvl="0" w:tplc="FA2E48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12F61"/>
    <w:multiLevelType w:val="hybridMultilevel"/>
    <w:tmpl w:val="AECE8C0A"/>
    <w:lvl w:ilvl="0" w:tplc="EB582DE4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E204A"/>
    <w:multiLevelType w:val="hybridMultilevel"/>
    <w:tmpl w:val="0FAC82D6"/>
    <w:lvl w:ilvl="0" w:tplc="A9DE466E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CB6098"/>
    <w:multiLevelType w:val="hybridMultilevel"/>
    <w:tmpl w:val="4B28990C"/>
    <w:lvl w:ilvl="0" w:tplc="140C5D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97C4B"/>
    <w:multiLevelType w:val="hybridMultilevel"/>
    <w:tmpl w:val="1E9CA1DC"/>
    <w:lvl w:ilvl="0" w:tplc="A9DE466E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50253"/>
    <w:multiLevelType w:val="hybridMultilevel"/>
    <w:tmpl w:val="A516EA3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7B96"/>
    <w:multiLevelType w:val="hybridMultilevel"/>
    <w:tmpl w:val="0E6213AC"/>
    <w:lvl w:ilvl="0" w:tplc="FE128E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1F497D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A885161"/>
    <w:multiLevelType w:val="hybridMultilevel"/>
    <w:tmpl w:val="282EBF7C"/>
    <w:lvl w:ilvl="0" w:tplc="12220E72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F615027"/>
    <w:multiLevelType w:val="multilevel"/>
    <w:tmpl w:val="94B0CB62"/>
    <w:lvl w:ilvl="0">
      <w:start w:val="1"/>
      <w:numFmt w:val="decimal"/>
      <w:pStyle w:val="Agendapunthoofd"/>
      <w:lvlText w:val="%1 "/>
      <w:lvlJc w:val="left"/>
      <w:pPr>
        <w:tabs>
          <w:tab w:val="num" w:pos="0"/>
        </w:tabs>
        <w:ind w:left="425" w:hanging="425"/>
      </w:pPr>
      <w:rPr>
        <w:rFonts w:ascii="Arial" w:hAnsi="Arial" w:cs="Times New Roman" w:hint="default"/>
        <w:b/>
        <w:i w:val="0"/>
        <w:spacing w:val="0"/>
        <w:position w:val="0"/>
        <w:sz w:val="20"/>
      </w:rPr>
    </w:lvl>
    <w:lvl w:ilvl="1">
      <w:start w:val="1"/>
      <w:numFmt w:val="decimal"/>
      <w:pStyle w:val="Agendapuntsub"/>
      <w:lvlText w:val="%1.%2"/>
      <w:lvlJc w:val="left"/>
      <w:pPr>
        <w:tabs>
          <w:tab w:val="num" w:pos="0"/>
        </w:tabs>
        <w:ind w:left="425" w:hanging="425"/>
      </w:pPr>
    </w:lvl>
    <w:lvl w:ilvl="2">
      <w:start w:val="1"/>
      <w:numFmt w:val="decimal"/>
      <w:pStyle w:val="Agendapuntsubsub"/>
      <w:suff w:val="space"/>
      <w:lvlText w:val="%1.%2.%3"/>
      <w:lvlJc w:val="left"/>
      <w:pPr>
        <w:ind w:left="425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0AC6159"/>
    <w:multiLevelType w:val="hybridMultilevel"/>
    <w:tmpl w:val="E1260EB2"/>
    <w:lvl w:ilvl="0" w:tplc="A7B8E736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B298E"/>
    <w:multiLevelType w:val="hybridMultilevel"/>
    <w:tmpl w:val="7F485A10"/>
    <w:lvl w:ilvl="0" w:tplc="A9DE466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A4CC9"/>
    <w:multiLevelType w:val="hybridMultilevel"/>
    <w:tmpl w:val="04EE5BF2"/>
    <w:lvl w:ilvl="0" w:tplc="CD5CF8D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3666061"/>
    <w:multiLevelType w:val="multilevel"/>
    <w:tmpl w:val="6146377C"/>
    <w:lvl w:ilvl="0">
      <w:start w:val="1"/>
      <w:numFmt w:val="decimal"/>
      <w:pStyle w:val="Kopverslagpunt"/>
      <w:lvlText w:val="%1 "/>
      <w:lvlJc w:val="left"/>
      <w:pPr>
        <w:tabs>
          <w:tab w:val="num" w:pos="0"/>
        </w:tabs>
        <w:ind w:left="425" w:hanging="425"/>
      </w:pPr>
      <w:rPr>
        <w:rFonts w:ascii="Arial" w:hAnsi="Arial" w:cs="Times New Roman" w:hint="default"/>
        <w:b/>
        <w:i w:val="0"/>
        <w:spacing w:val="0"/>
        <w:position w:val="0"/>
        <w:sz w:val="30"/>
      </w:rPr>
    </w:lvl>
    <w:lvl w:ilvl="1">
      <w:start w:val="1"/>
      <w:numFmt w:val="decimal"/>
      <w:pStyle w:val="Subkopverslagpunt"/>
      <w:lvlText w:val="%1.%2"/>
      <w:lvlJc w:val="left"/>
      <w:pPr>
        <w:tabs>
          <w:tab w:val="num" w:pos="-1135"/>
        </w:tabs>
        <w:ind w:left="-710" w:hanging="425"/>
      </w:pPr>
    </w:lvl>
    <w:lvl w:ilvl="2">
      <w:start w:val="1"/>
      <w:numFmt w:val="decimal"/>
      <w:pStyle w:val="Subsubkopverslagpunt"/>
      <w:lvlText w:val="%1.%2.%3"/>
      <w:lvlJc w:val="left"/>
      <w:pPr>
        <w:tabs>
          <w:tab w:val="num" w:pos="-568"/>
        </w:tabs>
        <w:ind w:left="-568" w:hanging="567"/>
      </w:pPr>
    </w:lvl>
    <w:lvl w:ilvl="3">
      <w:start w:val="1"/>
      <w:numFmt w:val="decimal"/>
      <w:lvlText w:val="%4."/>
      <w:lvlJc w:val="left"/>
      <w:pPr>
        <w:tabs>
          <w:tab w:val="num" w:pos="-1135"/>
        </w:tabs>
        <w:ind w:left="1745" w:hanging="360"/>
      </w:pPr>
    </w:lvl>
    <w:lvl w:ilvl="4">
      <w:start w:val="1"/>
      <w:numFmt w:val="lowerLetter"/>
      <w:lvlText w:val="%5."/>
      <w:lvlJc w:val="left"/>
      <w:pPr>
        <w:tabs>
          <w:tab w:val="num" w:pos="-1135"/>
        </w:tabs>
        <w:ind w:left="2465" w:hanging="360"/>
      </w:pPr>
    </w:lvl>
    <w:lvl w:ilvl="5">
      <w:start w:val="1"/>
      <w:numFmt w:val="lowerRoman"/>
      <w:lvlText w:val="%6."/>
      <w:lvlJc w:val="right"/>
      <w:pPr>
        <w:tabs>
          <w:tab w:val="num" w:pos="-1135"/>
        </w:tabs>
        <w:ind w:left="3185" w:hanging="180"/>
      </w:pPr>
    </w:lvl>
    <w:lvl w:ilvl="6">
      <w:start w:val="1"/>
      <w:numFmt w:val="decimal"/>
      <w:lvlText w:val="%7."/>
      <w:lvlJc w:val="left"/>
      <w:pPr>
        <w:tabs>
          <w:tab w:val="num" w:pos="-1135"/>
        </w:tabs>
        <w:ind w:left="3905" w:hanging="360"/>
      </w:pPr>
    </w:lvl>
    <w:lvl w:ilvl="7">
      <w:start w:val="1"/>
      <w:numFmt w:val="lowerLetter"/>
      <w:lvlText w:val="%8."/>
      <w:lvlJc w:val="left"/>
      <w:pPr>
        <w:tabs>
          <w:tab w:val="num" w:pos="-1135"/>
        </w:tabs>
        <w:ind w:left="4625" w:hanging="360"/>
      </w:pPr>
    </w:lvl>
    <w:lvl w:ilvl="8">
      <w:start w:val="1"/>
      <w:numFmt w:val="lowerRoman"/>
      <w:lvlText w:val="%9."/>
      <w:lvlJc w:val="right"/>
      <w:pPr>
        <w:tabs>
          <w:tab w:val="num" w:pos="-1135"/>
        </w:tabs>
        <w:ind w:left="5345" w:hanging="180"/>
      </w:pPr>
    </w:lvl>
  </w:abstractNum>
  <w:abstractNum w:abstractNumId="33" w15:restartNumberingAfterBreak="0">
    <w:nsid w:val="76FC7646"/>
    <w:multiLevelType w:val="hybridMultilevel"/>
    <w:tmpl w:val="34C86D06"/>
    <w:lvl w:ilvl="0" w:tplc="A9DE466E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F22946"/>
    <w:multiLevelType w:val="hybridMultilevel"/>
    <w:tmpl w:val="59F8D282"/>
    <w:lvl w:ilvl="0" w:tplc="FE128E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2191"/>
    <w:multiLevelType w:val="hybridMultilevel"/>
    <w:tmpl w:val="E9E6A3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6"/>
  </w:num>
  <w:num w:numId="4">
    <w:abstractNumId w:val="28"/>
  </w:num>
  <w:num w:numId="5">
    <w:abstractNumId w:val="4"/>
  </w:num>
  <w:num w:numId="6">
    <w:abstractNumId w:val="30"/>
  </w:num>
  <w:num w:numId="7">
    <w:abstractNumId w:val="15"/>
  </w:num>
  <w:num w:numId="8">
    <w:abstractNumId w:val="0"/>
  </w:num>
  <w:num w:numId="9">
    <w:abstractNumId w:val="25"/>
  </w:num>
  <w:num w:numId="10">
    <w:abstractNumId w:val="18"/>
  </w:num>
  <w:num w:numId="11">
    <w:abstractNumId w:val="17"/>
  </w:num>
  <w:num w:numId="12">
    <w:abstractNumId w:val="12"/>
  </w:num>
  <w:num w:numId="13">
    <w:abstractNumId w:val="2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9"/>
  </w:num>
  <w:num w:numId="19">
    <w:abstractNumId w:val="34"/>
  </w:num>
  <w:num w:numId="20">
    <w:abstractNumId w:val="23"/>
  </w:num>
  <w:num w:numId="21">
    <w:abstractNumId w:val="10"/>
  </w:num>
  <w:num w:numId="22">
    <w:abstractNumId w:val="5"/>
  </w:num>
  <w:num w:numId="23">
    <w:abstractNumId w:val="29"/>
  </w:num>
  <w:num w:numId="24">
    <w:abstractNumId w:val="11"/>
  </w:num>
  <w:num w:numId="25">
    <w:abstractNumId w:val="22"/>
  </w:num>
  <w:num w:numId="26">
    <w:abstractNumId w:val="7"/>
  </w:num>
  <w:num w:numId="27">
    <w:abstractNumId w:val="1"/>
  </w:num>
  <w:num w:numId="28">
    <w:abstractNumId w:val="1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5"/>
  </w:num>
  <w:num w:numId="35">
    <w:abstractNumId w:val="14"/>
  </w:num>
  <w:num w:numId="36">
    <w:abstractNumId w:val="21"/>
  </w:num>
  <w:num w:numId="37">
    <w:abstractNumId w:val="33"/>
  </w:num>
  <w:num w:numId="3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A9"/>
    <w:rsid w:val="00001696"/>
    <w:rsid w:val="00001A29"/>
    <w:rsid w:val="00007BB5"/>
    <w:rsid w:val="000115A2"/>
    <w:rsid w:val="00012DFE"/>
    <w:rsid w:val="00013171"/>
    <w:rsid w:val="000149CB"/>
    <w:rsid w:val="00016FD4"/>
    <w:rsid w:val="000171F9"/>
    <w:rsid w:val="0002295A"/>
    <w:rsid w:val="000240C5"/>
    <w:rsid w:val="00026884"/>
    <w:rsid w:val="00030367"/>
    <w:rsid w:val="0003127B"/>
    <w:rsid w:val="00031BA5"/>
    <w:rsid w:val="00031C39"/>
    <w:rsid w:val="00032EC3"/>
    <w:rsid w:val="00032FC3"/>
    <w:rsid w:val="00033077"/>
    <w:rsid w:val="000364EF"/>
    <w:rsid w:val="00036C93"/>
    <w:rsid w:val="0004227A"/>
    <w:rsid w:val="0004372A"/>
    <w:rsid w:val="00046E89"/>
    <w:rsid w:val="00050A4D"/>
    <w:rsid w:val="0005527A"/>
    <w:rsid w:val="00055B37"/>
    <w:rsid w:val="000566B1"/>
    <w:rsid w:val="00057DD0"/>
    <w:rsid w:val="000605ED"/>
    <w:rsid w:val="00060E6C"/>
    <w:rsid w:val="00061DC0"/>
    <w:rsid w:val="0006220C"/>
    <w:rsid w:val="00066C7A"/>
    <w:rsid w:val="00071305"/>
    <w:rsid w:val="00072138"/>
    <w:rsid w:val="00072529"/>
    <w:rsid w:val="000726C2"/>
    <w:rsid w:val="0007398A"/>
    <w:rsid w:val="000759A8"/>
    <w:rsid w:val="0007654F"/>
    <w:rsid w:val="00076D6B"/>
    <w:rsid w:val="00077323"/>
    <w:rsid w:val="00082DE6"/>
    <w:rsid w:val="00084D6D"/>
    <w:rsid w:val="00084FF4"/>
    <w:rsid w:val="00086460"/>
    <w:rsid w:val="00092104"/>
    <w:rsid w:val="000938D1"/>
    <w:rsid w:val="00095865"/>
    <w:rsid w:val="000A1513"/>
    <w:rsid w:val="000A4435"/>
    <w:rsid w:val="000A474B"/>
    <w:rsid w:val="000B638C"/>
    <w:rsid w:val="000B71BE"/>
    <w:rsid w:val="000C0DAD"/>
    <w:rsid w:val="000C2E5C"/>
    <w:rsid w:val="000D28F6"/>
    <w:rsid w:val="000D2F7C"/>
    <w:rsid w:val="000E32C9"/>
    <w:rsid w:val="000E61CC"/>
    <w:rsid w:val="000F2AAE"/>
    <w:rsid w:val="000F2F37"/>
    <w:rsid w:val="000F56E7"/>
    <w:rsid w:val="000F72F2"/>
    <w:rsid w:val="00104DCE"/>
    <w:rsid w:val="00106314"/>
    <w:rsid w:val="00106637"/>
    <w:rsid w:val="00106A1B"/>
    <w:rsid w:val="00113E60"/>
    <w:rsid w:val="001156AA"/>
    <w:rsid w:val="001172D2"/>
    <w:rsid w:val="001228B4"/>
    <w:rsid w:val="00127805"/>
    <w:rsid w:val="00127827"/>
    <w:rsid w:val="00130A48"/>
    <w:rsid w:val="001317AD"/>
    <w:rsid w:val="00133C5E"/>
    <w:rsid w:val="00134538"/>
    <w:rsid w:val="00136427"/>
    <w:rsid w:val="00136484"/>
    <w:rsid w:val="001369F1"/>
    <w:rsid w:val="00136E97"/>
    <w:rsid w:val="00140E48"/>
    <w:rsid w:val="001428BD"/>
    <w:rsid w:val="00143C67"/>
    <w:rsid w:val="00144F3F"/>
    <w:rsid w:val="00150DFB"/>
    <w:rsid w:val="001560BC"/>
    <w:rsid w:val="001567E9"/>
    <w:rsid w:val="0015750B"/>
    <w:rsid w:val="00161388"/>
    <w:rsid w:val="00161AC8"/>
    <w:rsid w:val="00167143"/>
    <w:rsid w:val="00170A45"/>
    <w:rsid w:val="0017103E"/>
    <w:rsid w:val="001710DA"/>
    <w:rsid w:val="00171610"/>
    <w:rsid w:val="00173183"/>
    <w:rsid w:val="0017342D"/>
    <w:rsid w:val="00175246"/>
    <w:rsid w:val="00180D50"/>
    <w:rsid w:val="0018276D"/>
    <w:rsid w:val="00182929"/>
    <w:rsid w:val="00183865"/>
    <w:rsid w:val="00187945"/>
    <w:rsid w:val="00191F1A"/>
    <w:rsid w:val="001921BF"/>
    <w:rsid w:val="00197AC5"/>
    <w:rsid w:val="001A0A6B"/>
    <w:rsid w:val="001A2639"/>
    <w:rsid w:val="001A3190"/>
    <w:rsid w:val="001A3BBC"/>
    <w:rsid w:val="001A5917"/>
    <w:rsid w:val="001A6174"/>
    <w:rsid w:val="001B1886"/>
    <w:rsid w:val="001B562F"/>
    <w:rsid w:val="001B59DB"/>
    <w:rsid w:val="001B6873"/>
    <w:rsid w:val="001B70FC"/>
    <w:rsid w:val="001C0C11"/>
    <w:rsid w:val="001C168D"/>
    <w:rsid w:val="001C249D"/>
    <w:rsid w:val="001C460B"/>
    <w:rsid w:val="001C6FE8"/>
    <w:rsid w:val="001C7B5A"/>
    <w:rsid w:val="001D17AF"/>
    <w:rsid w:val="001D4E9D"/>
    <w:rsid w:val="001D4F80"/>
    <w:rsid w:val="001D5135"/>
    <w:rsid w:val="001D55A3"/>
    <w:rsid w:val="001D58A6"/>
    <w:rsid w:val="001E013E"/>
    <w:rsid w:val="001E32AE"/>
    <w:rsid w:val="001E563C"/>
    <w:rsid w:val="001E5C6B"/>
    <w:rsid w:val="001E60A7"/>
    <w:rsid w:val="001E6C3E"/>
    <w:rsid w:val="001F03B5"/>
    <w:rsid w:val="001F050D"/>
    <w:rsid w:val="001F084A"/>
    <w:rsid w:val="001F12FC"/>
    <w:rsid w:val="001F2CFB"/>
    <w:rsid w:val="001F3C7F"/>
    <w:rsid w:val="001F59BD"/>
    <w:rsid w:val="001F6515"/>
    <w:rsid w:val="001F7493"/>
    <w:rsid w:val="00200AAD"/>
    <w:rsid w:val="00201872"/>
    <w:rsid w:val="00202175"/>
    <w:rsid w:val="00203B50"/>
    <w:rsid w:val="00206436"/>
    <w:rsid w:val="002104B0"/>
    <w:rsid w:val="0021144A"/>
    <w:rsid w:val="00212B34"/>
    <w:rsid w:val="00213CBA"/>
    <w:rsid w:val="00213E9C"/>
    <w:rsid w:val="00214659"/>
    <w:rsid w:val="00214CB2"/>
    <w:rsid w:val="0021642F"/>
    <w:rsid w:val="00216E0C"/>
    <w:rsid w:val="00217C85"/>
    <w:rsid w:val="00225BA0"/>
    <w:rsid w:val="00231626"/>
    <w:rsid w:val="00231F26"/>
    <w:rsid w:val="002331C6"/>
    <w:rsid w:val="0024242D"/>
    <w:rsid w:val="002425B3"/>
    <w:rsid w:val="002430FF"/>
    <w:rsid w:val="002447E9"/>
    <w:rsid w:val="00244F9C"/>
    <w:rsid w:val="00246EBB"/>
    <w:rsid w:val="002537D1"/>
    <w:rsid w:val="00254A2B"/>
    <w:rsid w:val="002557F6"/>
    <w:rsid w:val="00260902"/>
    <w:rsid w:val="00262A76"/>
    <w:rsid w:val="0026603E"/>
    <w:rsid w:val="00267703"/>
    <w:rsid w:val="00270498"/>
    <w:rsid w:val="002757EE"/>
    <w:rsid w:val="002838D8"/>
    <w:rsid w:val="0028570D"/>
    <w:rsid w:val="002919C0"/>
    <w:rsid w:val="0029279C"/>
    <w:rsid w:val="0029350B"/>
    <w:rsid w:val="0029350C"/>
    <w:rsid w:val="00294AC3"/>
    <w:rsid w:val="00294DF0"/>
    <w:rsid w:val="00295274"/>
    <w:rsid w:val="00295780"/>
    <w:rsid w:val="00297DA5"/>
    <w:rsid w:val="002A08D1"/>
    <w:rsid w:val="002A136D"/>
    <w:rsid w:val="002A2EB3"/>
    <w:rsid w:val="002A2F2C"/>
    <w:rsid w:val="002A3DF5"/>
    <w:rsid w:val="002A5092"/>
    <w:rsid w:val="002A5E48"/>
    <w:rsid w:val="002B0B22"/>
    <w:rsid w:val="002B5139"/>
    <w:rsid w:val="002B5140"/>
    <w:rsid w:val="002B579C"/>
    <w:rsid w:val="002B5C9D"/>
    <w:rsid w:val="002B6743"/>
    <w:rsid w:val="002C184E"/>
    <w:rsid w:val="002C1F86"/>
    <w:rsid w:val="002C32F1"/>
    <w:rsid w:val="002C3CCE"/>
    <w:rsid w:val="002C5086"/>
    <w:rsid w:val="002D01B0"/>
    <w:rsid w:val="002D0C81"/>
    <w:rsid w:val="002D0F0D"/>
    <w:rsid w:val="002D37FC"/>
    <w:rsid w:val="002D51DA"/>
    <w:rsid w:val="002E106D"/>
    <w:rsid w:val="002E119F"/>
    <w:rsid w:val="002E1368"/>
    <w:rsid w:val="002E148A"/>
    <w:rsid w:val="002E1DE7"/>
    <w:rsid w:val="002E2624"/>
    <w:rsid w:val="002E2A93"/>
    <w:rsid w:val="002E2AA0"/>
    <w:rsid w:val="002E33F7"/>
    <w:rsid w:val="002E5006"/>
    <w:rsid w:val="002E649D"/>
    <w:rsid w:val="002E65AD"/>
    <w:rsid w:val="002E6CC1"/>
    <w:rsid w:val="002F26A8"/>
    <w:rsid w:val="002F41B4"/>
    <w:rsid w:val="002F452B"/>
    <w:rsid w:val="002F4ED6"/>
    <w:rsid w:val="002F59B7"/>
    <w:rsid w:val="002F6804"/>
    <w:rsid w:val="002F70DE"/>
    <w:rsid w:val="002F77D2"/>
    <w:rsid w:val="002F7BEA"/>
    <w:rsid w:val="00301E50"/>
    <w:rsid w:val="00302152"/>
    <w:rsid w:val="0030243A"/>
    <w:rsid w:val="0030766F"/>
    <w:rsid w:val="00312143"/>
    <w:rsid w:val="00313E61"/>
    <w:rsid w:val="00313ED1"/>
    <w:rsid w:val="0032020F"/>
    <w:rsid w:val="003203E8"/>
    <w:rsid w:val="00320654"/>
    <w:rsid w:val="00322706"/>
    <w:rsid w:val="00323A5B"/>
    <w:rsid w:val="00323E74"/>
    <w:rsid w:val="00324FCF"/>
    <w:rsid w:val="00326E15"/>
    <w:rsid w:val="00330EA1"/>
    <w:rsid w:val="003316F3"/>
    <w:rsid w:val="003325BB"/>
    <w:rsid w:val="0033404F"/>
    <w:rsid w:val="00334713"/>
    <w:rsid w:val="00336E91"/>
    <w:rsid w:val="00336F9F"/>
    <w:rsid w:val="00341860"/>
    <w:rsid w:val="003433DE"/>
    <w:rsid w:val="0034387D"/>
    <w:rsid w:val="003452C2"/>
    <w:rsid w:val="0035423E"/>
    <w:rsid w:val="00362EFA"/>
    <w:rsid w:val="00364E57"/>
    <w:rsid w:val="003669A9"/>
    <w:rsid w:val="0036736E"/>
    <w:rsid w:val="003677DB"/>
    <w:rsid w:val="003678BC"/>
    <w:rsid w:val="0037192D"/>
    <w:rsid w:val="00374884"/>
    <w:rsid w:val="003762DD"/>
    <w:rsid w:val="00376645"/>
    <w:rsid w:val="00376DDE"/>
    <w:rsid w:val="003821D4"/>
    <w:rsid w:val="00384F71"/>
    <w:rsid w:val="00386797"/>
    <w:rsid w:val="0038737F"/>
    <w:rsid w:val="003876A5"/>
    <w:rsid w:val="00390AC4"/>
    <w:rsid w:val="00391493"/>
    <w:rsid w:val="00392F49"/>
    <w:rsid w:val="00394EB1"/>
    <w:rsid w:val="0039578D"/>
    <w:rsid w:val="003959A8"/>
    <w:rsid w:val="003965E9"/>
    <w:rsid w:val="003A0E2D"/>
    <w:rsid w:val="003A2C7A"/>
    <w:rsid w:val="003A2F68"/>
    <w:rsid w:val="003A4D47"/>
    <w:rsid w:val="003A687A"/>
    <w:rsid w:val="003A7F7B"/>
    <w:rsid w:val="003B0317"/>
    <w:rsid w:val="003B19DA"/>
    <w:rsid w:val="003B3697"/>
    <w:rsid w:val="003B4690"/>
    <w:rsid w:val="003B4B66"/>
    <w:rsid w:val="003B7189"/>
    <w:rsid w:val="003B7941"/>
    <w:rsid w:val="003C2650"/>
    <w:rsid w:val="003C26AB"/>
    <w:rsid w:val="003C28A5"/>
    <w:rsid w:val="003C2C6B"/>
    <w:rsid w:val="003C3322"/>
    <w:rsid w:val="003C3C15"/>
    <w:rsid w:val="003C3EA4"/>
    <w:rsid w:val="003D00E6"/>
    <w:rsid w:val="003D226D"/>
    <w:rsid w:val="003D5ADE"/>
    <w:rsid w:val="003D60A0"/>
    <w:rsid w:val="003D69E6"/>
    <w:rsid w:val="003D7401"/>
    <w:rsid w:val="003E1A79"/>
    <w:rsid w:val="003E384A"/>
    <w:rsid w:val="003E4B61"/>
    <w:rsid w:val="003E65F8"/>
    <w:rsid w:val="003E71EF"/>
    <w:rsid w:val="003F0481"/>
    <w:rsid w:val="003F0889"/>
    <w:rsid w:val="003F1EEE"/>
    <w:rsid w:val="003F3D2F"/>
    <w:rsid w:val="0040255F"/>
    <w:rsid w:val="004050DC"/>
    <w:rsid w:val="004071F8"/>
    <w:rsid w:val="00410C9D"/>
    <w:rsid w:val="004123FB"/>
    <w:rsid w:val="00412548"/>
    <w:rsid w:val="00414294"/>
    <w:rsid w:val="00416759"/>
    <w:rsid w:val="00416994"/>
    <w:rsid w:val="00421572"/>
    <w:rsid w:val="004226B4"/>
    <w:rsid w:val="00425D0B"/>
    <w:rsid w:val="00426643"/>
    <w:rsid w:val="0042693D"/>
    <w:rsid w:val="0042768C"/>
    <w:rsid w:val="0043221B"/>
    <w:rsid w:val="0043247C"/>
    <w:rsid w:val="0043411C"/>
    <w:rsid w:val="00436C14"/>
    <w:rsid w:val="004409C8"/>
    <w:rsid w:val="0044135E"/>
    <w:rsid w:val="00442CE3"/>
    <w:rsid w:val="004445DB"/>
    <w:rsid w:val="00447646"/>
    <w:rsid w:val="00451A7A"/>
    <w:rsid w:val="00452E51"/>
    <w:rsid w:val="00461FBC"/>
    <w:rsid w:val="00466E34"/>
    <w:rsid w:val="00470343"/>
    <w:rsid w:val="00470532"/>
    <w:rsid w:val="004734A5"/>
    <w:rsid w:val="00473CC4"/>
    <w:rsid w:val="004765EE"/>
    <w:rsid w:val="00476944"/>
    <w:rsid w:val="004775A8"/>
    <w:rsid w:val="0048121C"/>
    <w:rsid w:val="00482FF3"/>
    <w:rsid w:val="00483929"/>
    <w:rsid w:val="00490F8F"/>
    <w:rsid w:val="0049146D"/>
    <w:rsid w:val="004917FD"/>
    <w:rsid w:val="00494F6D"/>
    <w:rsid w:val="0049635A"/>
    <w:rsid w:val="004A31B2"/>
    <w:rsid w:val="004A4EBE"/>
    <w:rsid w:val="004B4F03"/>
    <w:rsid w:val="004B5293"/>
    <w:rsid w:val="004B56C0"/>
    <w:rsid w:val="004B72EF"/>
    <w:rsid w:val="004C2579"/>
    <w:rsid w:val="004C2629"/>
    <w:rsid w:val="004C32AE"/>
    <w:rsid w:val="004C47CA"/>
    <w:rsid w:val="004C4BD6"/>
    <w:rsid w:val="004D10EC"/>
    <w:rsid w:val="004D3A63"/>
    <w:rsid w:val="004D7127"/>
    <w:rsid w:val="004D7A83"/>
    <w:rsid w:val="004E13AC"/>
    <w:rsid w:val="004F2EBC"/>
    <w:rsid w:val="004F4920"/>
    <w:rsid w:val="004F6CDF"/>
    <w:rsid w:val="00504704"/>
    <w:rsid w:val="00511200"/>
    <w:rsid w:val="00512CB8"/>
    <w:rsid w:val="005155CA"/>
    <w:rsid w:val="0052108C"/>
    <w:rsid w:val="00522365"/>
    <w:rsid w:val="00522EBD"/>
    <w:rsid w:val="00523C55"/>
    <w:rsid w:val="0052514B"/>
    <w:rsid w:val="00525638"/>
    <w:rsid w:val="00525A20"/>
    <w:rsid w:val="005331B4"/>
    <w:rsid w:val="005333B6"/>
    <w:rsid w:val="00540D48"/>
    <w:rsid w:val="005414BE"/>
    <w:rsid w:val="00547153"/>
    <w:rsid w:val="005474F6"/>
    <w:rsid w:val="0054778F"/>
    <w:rsid w:val="00551413"/>
    <w:rsid w:val="005530FF"/>
    <w:rsid w:val="005543C6"/>
    <w:rsid w:val="005547AA"/>
    <w:rsid w:val="00554DB4"/>
    <w:rsid w:val="00554E57"/>
    <w:rsid w:val="00557BA1"/>
    <w:rsid w:val="00564C12"/>
    <w:rsid w:val="005651EF"/>
    <w:rsid w:val="00567307"/>
    <w:rsid w:val="00567727"/>
    <w:rsid w:val="00570300"/>
    <w:rsid w:val="00570FAA"/>
    <w:rsid w:val="005734FD"/>
    <w:rsid w:val="00576317"/>
    <w:rsid w:val="00576C72"/>
    <w:rsid w:val="0058044F"/>
    <w:rsid w:val="005804F0"/>
    <w:rsid w:val="00581CB9"/>
    <w:rsid w:val="00581D4A"/>
    <w:rsid w:val="00583213"/>
    <w:rsid w:val="00584D6F"/>
    <w:rsid w:val="00587289"/>
    <w:rsid w:val="005909BC"/>
    <w:rsid w:val="00591C4A"/>
    <w:rsid w:val="005926A1"/>
    <w:rsid w:val="00593109"/>
    <w:rsid w:val="005951F1"/>
    <w:rsid w:val="005A580E"/>
    <w:rsid w:val="005A680D"/>
    <w:rsid w:val="005A7D47"/>
    <w:rsid w:val="005B121D"/>
    <w:rsid w:val="005B1817"/>
    <w:rsid w:val="005B1999"/>
    <w:rsid w:val="005B396C"/>
    <w:rsid w:val="005B6C4E"/>
    <w:rsid w:val="005C0073"/>
    <w:rsid w:val="005C4769"/>
    <w:rsid w:val="005D1FBB"/>
    <w:rsid w:val="005D63E0"/>
    <w:rsid w:val="005D7BEA"/>
    <w:rsid w:val="005E04E0"/>
    <w:rsid w:val="005E1087"/>
    <w:rsid w:val="005E18B1"/>
    <w:rsid w:val="005E1F67"/>
    <w:rsid w:val="005E2379"/>
    <w:rsid w:val="005E3A5F"/>
    <w:rsid w:val="005E42F9"/>
    <w:rsid w:val="005E5CEA"/>
    <w:rsid w:val="005E5E27"/>
    <w:rsid w:val="005E7A3A"/>
    <w:rsid w:val="005F0F04"/>
    <w:rsid w:val="005F1617"/>
    <w:rsid w:val="005F1E34"/>
    <w:rsid w:val="005F29C6"/>
    <w:rsid w:val="005F364B"/>
    <w:rsid w:val="005F4D74"/>
    <w:rsid w:val="005F5C58"/>
    <w:rsid w:val="005F7861"/>
    <w:rsid w:val="00602396"/>
    <w:rsid w:val="00604421"/>
    <w:rsid w:val="00612C45"/>
    <w:rsid w:val="006138E6"/>
    <w:rsid w:val="00614C09"/>
    <w:rsid w:val="00615179"/>
    <w:rsid w:val="0061568E"/>
    <w:rsid w:val="00621F02"/>
    <w:rsid w:val="00623A25"/>
    <w:rsid w:val="00623AFA"/>
    <w:rsid w:val="00627387"/>
    <w:rsid w:val="00630503"/>
    <w:rsid w:val="0063238B"/>
    <w:rsid w:val="006333F2"/>
    <w:rsid w:val="00634440"/>
    <w:rsid w:val="00635EBE"/>
    <w:rsid w:val="00636925"/>
    <w:rsid w:val="00636F21"/>
    <w:rsid w:val="00637F53"/>
    <w:rsid w:val="00641781"/>
    <w:rsid w:val="006443BE"/>
    <w:rsid w:val="00645106"/>
    <w:rsid w:val="00646813"/>
    <w:rsid w:val="006477AD"/>
    <w:rsid w:val="006565AB"/>
    <w:rsid w:val="00656C63"/>
    <w:rsid w:val="00657C1B"/>
    <w:rsid w:val="006611A5"/>
    <w:rsid w:val="00663E4F"/>
    <w:rsid w:val="0067313E"/>
    <w:rsid w:val="00674D37"/>
    <w:rsid w:val="0067708A"/>
    <w:rsid w:val="006870DA"/>
    <w:rsid w:val="00690BFF"/>
    <w:rsid w:val="0069240D"/>
    <w:rsid w:val="0069442C"/>
    <w:rsid w:val="006944A8"/>
    <w:rsid w:val="0069714D"/>
    <w:rsid w:val="006A1F39"/>
    <w:rsid w:val="006A4DF6"/>
    <w:rsid w:val="006A5613"/>
    <w:rsid w:val="006B0F4F"/>
    <w:rsid w:val="006B34FA"/>
    <w:rsid w:val="006B3EEF"/>
    <w:rsid w:val="006B4321"/>
    <w:rsid w:val="006C16E8"/>
    <w:rsid w:val="006C2BEF"/>
    <w:rsid w:val="006C4DC5"/>
    <w:rsid w:val="006C6736"/>
    <w:rsid w:val="006D0510"/>
    <w:rsid w:val="006D396C"/>
    <w:rsid w:val="006D4903"/>
    <w:rsid w:val="006D7BA9"/>
    <w:rsid w:val="006D7DCA"/>
    <w:rsid w:val="006E14A5"/>
    <w:rsid w:val="006E1836"/>
    <w:rsid w:val="006E4A50"/>
    <w:rsid w:val="006E5077"/>
    <w:rsid w:val="006E7639"/>
    <w:rsid w:val="006E7BE4"/>
    <w:rsid w:val="006F0375"/>
    <w:rsid w:val="006F0CFD"/>
    <w:rsid w:val="006F0E05"/>
    <w:rsid w:val="006F0F43"/>
    <w:rsid w:val="006F7A78"/>
    <w:rsid w:val="007018EB"/>
    <w:rsid w:val="0070299E"/>
    <w:rsid w:val="00702C48"/>
    <w:rsid w:val="0070437D"/>
    <w:rsid w:val="00704E0E"/>
    <w:rsid w:val="00707DE1"/>
    <w:rsid w:val="00714E10"/>
    <w:rsid w:val="0071502A"/>
    <w:rsid w:val="007151CC"/>
    <w:rsid w:val="00715317"/>
    <w:rsid w:val="00715500"/>
    <w:rsid w:val="00716FE0"/>
    <w:rsid w:val="007178C3"/>
    <w:rsid w:val="00720B11"/>
    <w:rsid w:val="00724147"/>
    <w:rsid w:val="007278C1"/>
    <w:rsid w:val="00727B67"/>
    <w:rsid w:val="00727C36"/>
    <w:rsid w:val="007315F5"/>
    <w:rsid w:val="00733F30"/>
    <w:rsid w:val="007342BD"/>
    <w:rsid w:val="007356E0"/>
    <w:rsid w:val="00743233"/>
    <w:rsid w:val="007466DC"/>
    <w:rsid w:val="00752CFA"/>
    <w:rsid w:val="007555D6"/>
    <w:rsid w:val="00756F72"/>
    <w:rsid w:val="00757660"/>
    <w:rsid w:val="00760FF9"/>
    <w:rsid w:val="00763DDD"/>
    <w:rsid w:val="007646CA"/>
    <w:rsid w:val="00766D32"/>
    <w:rsid w:val="00767FA2"/>
    <w:rsid w:val="007706CD"/>
    <w:rsid w:val="00772E33"/>
    <w:rsid w:val="00774EA5"/>
    <w:rsid w:val="00776A3C"/>
    <w:rsid w:val="007831AB"/>
    <w:rsid w:val="00783E3D"/>
    <w:rsid w:val="00786EF9"/>
    <w:rsid w:val="007922A0"/>
    <w:rsid w:val="00792691"/>
    <w:rsid w:val="007926B6"/>
    <w:rsid w:val="00794832"/>
    <w:rsid w:val="007952F5"/>
    <w:rsid w:val="00797D5A"/>
    <w:rsid w:val="007A3F7B"/>
    <w:rsid w:val="007A6320"/>
    <w:rsid w:val="007A6F19"/>
    <w:rsid w:val="007B1AC0"/>
    <w:rsid w:val="007B57AA"/>
    <w:rsid w:val="007B62D5"/>
    <w:rsid w:val="007C0E75"/>
    <w:rsid w:val="007C1606"/>
    <w:rsid w:val="007C3F00"/>
    <w:rsid w:val="007C77A2"/>
    <w:rsid w:val="007D155D"/>
    <w:rsid w:val="007D1B5D"/>
    <w:rsid w:val="007D1DC3"/>
    <w:rsid w:val="007D5E7B"/>
    <w:rsid w:val="007D66B4"/>
    <w:rsid w:val="007D7693"/>
    <w:rsid w:val="007E0AD3"/>
    <w:rsid w:val="007E14A1"/>
    <w:rsid w:val="007E5497"/>
    <w:rsid w:val="007E5829"/>
    <w:rsid w:val="007E617D"/>
    <w:rsid w:val="007E6A6C"/>
    <w:rsid w:val="007E7402"/>
    <w:rsid w:val="007E7FD6"/>
    <w:rsid w:val="007F1B90"/>
    <w:rsid w:val="007F2047"/>
    <w:rsid w:val="007F2100"/>
    <w:rsid w:val="007F4F59"/>
    <w:rsid w:val="007F5976"/>
    <w:rsid w:val="007F5B0A"/>
    <w:rsid w:val="007F5CFF"/>
    <w:rsid w:val="007F5DC9"/>
    <w:rsid w:val="00800F09"/>
    <w:rsid w:val="00801CBD"/>
    <w:rsid w:val="00802273"/>
    <w:rsid w:val="00802527"/>
    <w:rsid w:val="0080334E"/>
    <w:rsid w:val="00803C8C"/>
    <w:rsid w:val="0081008C"/>
    <w:rsid w:val="00810A90"/>
    <w:rsid w:val="008114C0"/>
    <w:rsid w:val="008118DD"/>
    <w:rsid w:val="00812F87"/>
    <w:rsid w:val="00813D5B"/>
    <w:rsid w:val="008166EA"/>
    <w:rsid w:val="008168EF"/>
    <w:rsid w:val="008215D8"/>
    <w:rsid w:val="0082257F"/>
    <w:rsid w:val="00831F2F"/>
    <w:rsid w:val="00832C53"/>
    <w:rsid w:val="00834E27"/>
    <w:rsid w:val="00835AE7"/>
    <w:rsid w:val="00836AAA"/>
    <w:rsid w:val="00837227"/>
    <w:rsid w:val="008408B6"/>
    <w:rsid w:val="00840B14"/>
    <w:rsid w:val="00840B52"/>
    <w:rsid w:val="00840F30"/>
    <w:rsid w:val="008414A0"/>
    <w:rsid w:val="00842119"/>
    <w:rsid w:val="00845F66"/>
    <w:rsid w:val="00852F26"/>
    <w:rsid w:val="00853CD1"/>
    <w:rsid w:val="00854592"/>
    <w:rsid w:val="00854FCF"/>
    <w:rsid w:val="0085793C"/>
    <w:rsid w:val="00860290"/>
    <w:rsid w:val="00862148"/>
    <w:rsid w:val="00864369"/>
    <w:rsid w:val="008645AB"/>
    <w:rsid w:val="00864D2A"/>
    <w:rsid w:val="00865EBD"/>
    <w:rsid w:val="008662ED"/>
    <w:rsid w:val="008701AA"/>
    <w:rsid w:val="00870B5F"/>
    <w:rsid w:val="0087429C"/>
    <w:rsid w:val="008747B5"/>
    <w:rsid w:val="00877D72"/>
    <w:rsid w:val="00877EBE"/>
    <w:rsid w:val="0088215B"/>
    <w:rsid w:val="00883411"/>
    <w:rsid w:val="00884F80"/>
    <w:rsid w:val="00886F26"/>
    <w:rsid w:val="00886F7C"/>
    <w:rsid w:val="00892734"/>
    <w:rsid w:val="0089633A"/>
    <w:rsid w:val="008978DA"/>
    <w:rsid w:val="008A3BC0"/>
    <w:rsid w:val="008A63F5"/>
    <w:rsid w:val="008B4552"/>
    <w:rsid w:val="008B5F47"/>
    <w:rsid w:val="008B71F4"/>
    <w:rsid w:val="008B7663"/>
    <w:rsid w:val="008C08CE"/>
    <w:rsid w:val="008C2F3E"/>
    <w:rsid w:val="008C32C7"/>
    <w:rsid w:val="008C45D5"/>
    <w:rsid w:val="008C5032"/>
    <w:rsid w:val="008D1E3D"/>
    <w:rsid w:val="008D2539"/>
    <w:rsid w:val="008D5139"/>
    <w:rsid w:val="008D6C1A"/>
    <w:rsid w:val="008D7329"/>
    <w:rsid w:val="008E0691"/>
    <w:rsid w:val="008E16F7"/>
    <w:rsid w:val="008E2250"/>
    <w:rsid w:val="008E6B86"/>
    <w:rsid w:val="008F0AA8"/>
    <w:rsid w:val="008F1B73"/>
    <w:rsid w:val="008F3D1C"/>
    <w:rsid w:val="008F5833"/>
    <w:rsid w:val="00900E2B"/>
    <w:rsid w:val="009017EE"/>
    <w:rsid w:val="009018D9"/>
    <w:rsid w:val="0090270A"/>
    <w:rsid w:val="0090473F"/>
    <w:rsid w:val="00904D31"/>
    <w:rsid w:val="0090588B"/>
    <w:rsid w:val="00905CA3"/>
    <w:rsid w:val="00910A09"/>
    <w:rsid w:val="009123FF"/>
    <w:rsid w:val="00913FAF"/>
    <w:rsid w:val="00914F0C"/>
    <w:rsid w:val="00915318"/>
    <w:rsid w:val="00915524"/>
    <w:rsid w:val="00917EAB"/>
    <w:rsid w:val="00920A3B"/>
    <w:rsid w:val="00921370"/>
    <w:rsid w:val="009218AE"/>
    <w:rsid w:val="00921B19"/>
    <w:rsid w:val="00923076"/>
    <w:rsid w:val="009235E9"/>
    <w:rsid w:val="00924042"/>
    <w:rsid w:val="00924B48"/>
    <w:rsid w:val="0092583B"/>
    <w:rsid w:val="00926351"/>
    <w:rsid w:val="00930CB1"/>
    <w:rsid w:val="00934476"/>
    <w:rsid w:val="0093678D"/>
    <w:rsid w:val="009368B6"/>
    <w:rsid w:val="0093783D"/>
    <w:rsid w:val="00940716"/>
    <w:rsid w:val="009426D9"/>
    <w:rsid w:val="00944A70"/>
    <w:rsid w:val="00944DEE"/>
    <w:rsid w:val="00944FB8"/>
    <w:rsid w:val="0094788C"/>
    <w:rsid w:val="00950917"/>
    <w:rsid w:val="0095091D"/>
    <w:rsid w:val="009515B0"/>
    <w:rsid w:val="00953701"/>
    <w:rsid w:val="00953F3A"/>
    <w:rsid w:val="009607FD"/>
    <w:rsid w:val="009632F2"/>
    <w:rsid w:val="009759A6"/>
    <w:rsid w:val="00975AE4"/>
    <w:rsid w:val="00977F46"/>
    <w:rsid w:val="00980DFA"/>
    <w:rsid w:val="0098193B"/>
    <w:rsid w:val="00983CC1"/>
    <w:rsid w:val="00987AFD"/>
    <w:rsid w:val="00992FA1"/>
    <w:rsid w:val="00993E1A"/>
    <w:rsid w:val="009A2B8F"/>
    <w:rsid w:val="009A2FD0"/>
    <w:rsid w:val="009A5C67"/>
    <w:rsid w:val="009A61A6"/>
    <w:rsid w:val="009A6508"/>
    <w:rsid w:val="009A754E"/>
    <w:rsid w:val="009B1DD4"/>
    <w:rsid w:val="009B2077"/>
    <w:rsid w:val="009B56E2"/>
    <w:rsid w:val="009B7B82"/>
    <w:rsid w:val="009C04A4"/>
    <w:rsid w:val="009C2849"/>
    <w:rsid w:val="009C293C"/>
    <w:rsid w:val="009C2F96"/>
    <w:rsid w:val="009C6FB2"/>
    <w:rsid w:val="009D09FB"/>
    <w:rsid w:val="009D0AD6"/>
    <w:rsid w:val="009D1AEC"/>
    <w:rsid w:val="009D3C08"/>
    <w:rsid w:val="009D4E74"/>
    <w:rsid w:val="009D6812"/>
    <w:rsid w:val="009E0A72"/>
    <w:rsid w:val="009E1DD6"/>
    <w:rsid w:val="009E3B52"/>
    <w:rsid w:val="009E4F2A"/>
    <w:rsid w:val="009E5BCF"/>
    <w:rsid w:val="009E6108"/>
    <w:rsid w:val="009E699B"/>
    <w:rsid w:val="009F281D"/>
    <w:rsid w:val="00A0003D"/>
    <w:rsid w:val="00A01FBB"/>
    <w:rsid w:val="00A03E46"/>
    <w:rsid w:val="00A102C8"/>
    <w:rsid w:val="00A113BB"/>
    <w:rsid w:val="00A132E0"/>
    <w:rsid w:val="00A139DC"/>
    <w:rsid w:val="00A13E4D"/>
    <w:rsid w:val="00A1404F"/>
    <w:rsid w:val="00A24641"/>
    <w:rsid w:val="00A26803"/>
    <w:rsid w:val="00A33E1F"/>
    <w:rsid w:val="00A37E18"/>
    <w:rsid w:val="00A41776"/>
    <w:rsid w:val="00A4416B"/>
    <w:rsid w:val="00A44628"/>
    <w:rsid w:val="00A45FEE"/>
    <w:rsid w:val="00A46BB8"/>
    <w:rsid w:val="00A52DCC"/>
    <w:rsid w:val="00A547E2"/>
    <w:rsid w:val="00A57F01"/>
    <w:rsid w:val="00A61252"/>
    <w:rsid w:val="00A61836"/>
    <w:rsid w:val="00A62DA5"/>
    <w:rsid w:val="00A63C98"/>
    <w:rsid w:val="00A64872"/>
    <w:rsid w:val="00A65431"/>
    <w:rsid w:val="00A660D0"/>
    <w:rsid w:val="00A67099"/>
    <w:rsid w:val="00A71FD6"/>
    <w:rsid w:val="00A7206A"/>
    <w:rsid w:val="00A7222C"/>
    <w:rsid w:val="00A75858"/>
    <w:rsid w:val="00A77D70"/>
    <w:rsid w:val="00A80AB1"/>
    <w:rsid w:val="00A80B3E"/>
    <w:rsid w:val="00A87749"/>
    <w:rsid w:val="00A879A5"/>
    <w:rsid w:val="00A9045C"/>
    <w:rsid w:val="00A91E6E"/>
    <w:rsid w:val="00A92825"/>
    <w:rsid w:val="00A93D0F"/>
    <w:rsid w:val="00A93EC1"/>
    <w:rsid w:val="00A95A89"/>
    <w:rsid w:val="00A972A1"/>
    <w:rsid w:val="00AA040A"/>
    <w:rsid w:val="00AA086F"/>
    <w:rsid w:val="00AA344D"/>
    <w:rsid w:val="00AA431F"/>
    <w:rsid w:val="00AA5723"/>
    <w:rsid w:val="00AA757A"/>
    <w:rsid w:val="00AB1069"/>
    <w:rsid w:val="00AB12C6"/>
    <w:rsid w:val="00AB2366"/>
    <w:rsid w:val="00AB3886"/>
    <w:rsid w:val="00AB64B4"/>
    <w:rsid w:val="00AB6D63"/>
    <w:rsid w:val="00AB753B"/>
    <w:rsid w:val="00AC036C"/>
    <w:rsid w:val="00AC0B83"/>
    <w:rsid w:val="00AC1E87"/>
    <w:rsid w:val="00AC67BF"/>
    <w:rsid w:val="00AC7390"/>
    <w:rsid w:val="00AD0DAD"/>
    <w:rsid w:val="00AD12E0"/>
    <w:rsid w:val="00AD3E76"/>
    <w:rsid w:val="00AE1532"/>
    <w:rsid w:val="00AE1B31"/>
    <w:rsid w:val="00AE3C7F"/>
    <w:rsid w:val="00AE3ED1"/>
    <w:rsid w:val="00AE4322"/>
    <w:rsid w:val="00AE6562"/>
    <w:rsid w:val="00AE6926"/>
    <w:rsid w:val="00AF035D"/>
    <w:rsid w:val="00AF09CE"/>
    <w:rsid w:val="00AF4072"/>
    <w:rsid w:val="00AF40B4"/>
    <w:rsid w:val="00AF7357"/>
    <w:rsid w:val="00B00D88"/>
    <w:rsid w:val="00B01336"/>
    <w:rsid w:val="00B0150E"/>
    <w:rsid w:val="00B0782B"/>
    <w:rsid w:val="00B1302C"/>
    <w:rsid w:val="00B14DB5"/>
    <w:rsid w:val="00B15481"/>
    <w:rsid w:val="00B15B9D"/>
    <w:rsid w:val="00B16481"/>
    <w:rsid w:val="00B165BF"/>
    <w:rsid w:val="00B21B73"/>
    <w:rsid w:val="00B30FE0"/>
    <w:rsid w:val="00B32BE0"/>
    <w:rsid w:val="00B33172"/>
    <w:rsid w:val="00B35DEE"/>
    <w:rsid w:val="00B36D00"/>
    <w:rsid w:val="00B37309"/>
    <w:rsid w:val="00B40AB6"/>
    <w:rsid w:val="00B514CF"/>
    <w:rsid w:val="00B52C07"/>
    <w:rsid w:val="00B57D36"/>
    <w:rsid w:val="00B61937"/>
    <w:rsid w:val="00B6273E"/>
    <w:rsid w:val="00B6336D"/>
    <w:rsid w:val="00B67358"/>
    <w:rsid w:val="00B7104F"/>
    <w:rsid w:val="00B724B4"/>
    <w:rsid w:val="00B75E00"/>
    <w:rsid w:val="00B769A3"/>
    <w:rsid w:val="00B77DF1"/>
    <w:rsid w:val="00B81B1F"/>
    <w:rsid w:val="00B81C4C"/>
    <w:rsid w:val="00B84B95"/>
    <w:rsid w:val="00B84E34"/>
    <w:rsid w:val="00B84FA0"/>
    <w:rsid w:val="00B872C4"/>
    <w:rsid w:val="00B8794C"/>
    <w:rsid w:val="00B87FAB"/>
    <w:rsid w:val="00B90F1D"/>
    <w:rsid w:val="00B921E3"/>
    <w:rsid w:val="00B9331A"/>
    <w:rsid w:val="00B933C9"/>
    <w:rsid w:val="00B9405E"/>
    <w:rsid w:val="00B94928"/>
    <w:rsid w:val="00B974E8"/>
    <w:rsid w:val="00B97A57"/>
    <w:rsid w:val="00BA0774"/>
    <w:rsid w:val="00BA11BE"/>
    <w:rsid w:val="00BA155E"/>
    <w:rsid w:val="00BA1E23"/>
    <w:rsid w:val="00BA34B3"/>
    <w:rsid w:val="00BA3D9B"/>
    <w:rsid w:val="00BA509D"/>
    <w:rsid w:val="00BA6417"/>
    <w:rsid w:val="00BB08FF"/>
    <w:rsid w:val="00BB0FD0"/>
    <w:rsid w:val="00BB24AF"/>
    <w:rsid w:val="00BB2BF3"/>
    <w:rsid w:val="00BB4373"/>
    <w:rsid w:val="00BB528A"/>
    <w:rsid w:val="00BB6204"/>
    <w:rsid w:val="00BB7E92"/>
    <w:rsid w:val="00BC068A"/>
    <w:rsid w:val="00BC1A67"/>
    <w:rsid w:val="00BC2330"/>
    <w:rsid w:val="00BC26FF"/>
    <w:rsid w:val="00BC3A85"/>
    <w:rsid w:val="00BC4936"/>
    <w:rsid w:val="00BC713F"/>
    <w:rsid w:val="00BD1C88"/>
    <w:rsid w:val="00BD2F05"/>
    <w:rsid w:val="00BD5E58"/>
    <w:rsid w:val="00BE0938"/>
    <w:rsid w:val="00BE289B"/>
    <w:rsid w:val="00BE3C1A"/>
    <w:rsid w:val="00BF081C"/>
    <w:rsid w:val="00BF19E7"/>
    <w:rsid w:val="00BF2A7A"/>
    <w:rsid w:val="00BF402F"/>
    <w:rsid w:val="00BF4209"/>
    <w:rsid w:val="00C00264"/>
    <w:rsid w:val="00C00DB2"/>
    <w:rsid w:val="00C037E0"/>
    <w:rsid w:val="00C06E90"/>
    <w:rsid w:val="00C072EB"/>
    <w:rsid w:val="00C141DF"/>
    <w:rsid w:val="00C15F78"/>
    <w:rsid w:val="00C17127"/>
    <w:rsid w:val="00C207A2"/>
    <w:rsid w:val="00C21D16"/>
    <w:rsid w:val="00C2305C"/>
    <w:rsid w:val="00C23814"/>
    <w:rsid w:val="00C25103"/>
    <w:rsid w:val="00C25E96"/>
    <w:rsid w:val="00C277D9"/>
    <w:rsid w:val="00C310DE"/>
    <w:rsid w:val="00C353BE"/>
    <w:rsid w:val="00C367D7"/>
    <w:rsid w:val="00C37761"/>
    <w:rsid w:val="00C424AD"/>
    <w:rsid w:val="00C43403"/>
    <w:rsid w:val="00C46010"/>
    <w:rsid w:val="00C46146"/>
    <w:rsid w:val="00C46428"/>
    <w:rsid w:val="00C4742E"/>
    <w:rsid w:val="00C47FE1"/>
    <w:rsid w:val="00C51BC5"/>
    <w:rsid w:val="00C565D2"/>
    <w:rsid w:val="00C57FE1"/>
    <w:rsid w:val="00C60158"/>
    <w:rsid w:val="00C60ECF"/>
    <w:rsid w:val="00C61D58"/>
    <w:rsid w:val="00C62A34"/>
    <w:rsid w:val="00C62ACF"/>
    <w:rsid w:val="00C63019"/>
    <w:rsid w:val="00C65B71"/>
    <w:rsid w:val="00C72CB4"/>
    <w:rsid w:val="00C74AC1"/>
    <w:rsid w:val="00C7736B"/>
    <w:rsid w:val="00C80032"/>
    <w:rsid w:val="00C81AE1"/>
    <w:rsid w:val="00C86F8B"/>
    <w:rsid w:val="00C8751D"/>
    <w:rsid w:val="00C91CE1"/>
    <w:rsid w:val="00C91F53"/>
    <w:rsid w:val="00C94AA8"/>
    <w:rsid w:val="00C953D2"/>
    <w:rsid w:val="00C96B8E"/>
    <w:rsid w:val="00CA066F"/>
    <w:rsid w:val="00CA1423"/>
    <w:rsid w:val="00CA16E9"/>
    <w:rsid w:val="00CA28C8"/>
    <w:rsid w:val="00CA4267"/>
    <w:rsid w:val="00CA62D4"/>
    <w:rsid w:val="00CB026A"/>
    <w:rsid w:val="00CB4142"/>
    <w:rsid w:val="00CB4502"/>
    <w:rsid w:val="00CB4E1A"/>
    <w:rsid w:val="00CB59EE"/>
    <w:rsid w:val="00CC1209"/>
    <w:rsid w:val="00CC1E22"/>
    <w:rsid w:val="00CC2A1D"/>
    <w:rsid w:val="00CC3DE4"/>
    <w:rsid w:val="00CC6D0E"/>
    <w:rsid w:val="00CC6F1A"/>
    <w:rsid w:val="00CC6F96"/>
    <w:rsid w:val="00CC7FDB"/>
    <w:rsid w:val="00CD055E"/>
    <w:rsid w:val="00CD37B3"/>
    <w:rsid w:val="00CD3958"/>
    <w:rsid w:val="00CD3D09"/>
    <w:rsid w:val="00CD4251"/>
    <w:rsid w:val="00CD4CBA"/>
    <w:rsid w:val="00CD6575"/>
    <w:rsid w:val="00CD76BD"/>
    <w:rsid w:val="00CE0259"/>
    <w:rsid w:val="00CE0A98"/>
    <w:rsid w:val="00CE13BB"/>
    <w:rsid w:val="00CE3C7F"/>
    <w:rsid w:val="00CE4543"/>
    <w:rsid w:val="00CE60D2"/>
    <w:rsid w:val="00CE6FBE"/>
    <w:rsid w:val="00CF07E4"/>
    <w:rsid w:val="00CF0DFB"/>
    <w:rsid w:val="00CF3D06"/>
    <w:rsid w:val="00CF4156"/>
    <w:rsid w:val="00D0537B"/>
    <w:rsid w:val="00D05CB5"/>
    <w:rsid w:val="00D06090"/>
    <w:rsid w:val="00D061FF"/>
    <w:rsid w:val="00D06708"/>
    <w:rsid w:val="00D07490"/>
    <w:rsid w:val="00D12EE3"/>
    <w:rsid w:val="00D171F0"/>
    <w:rsid w:val="00D206C6"/>
    <w:rsid w:val="00D2156E"/>
    <w:rsid w:val="00D22607"/>
    <w:rsid w:val="00D276C5"/>
    <w:rsid w:val="00D33096"/>
    <w:rsid w:val="00D35219"/>
    <w:rsid w:val="00D36234"/>
    <w:rsid w:val="00D36646"/>
    <w:rsid w:val="00D37CB4"/>
    <w:rsid w:val="00D401FC"/>
    <w:rsid w:val="00D4107E"/>
    <w:rsid w:val="00D41985"/>
    <w:rsid w:val="00D41AAB"/>
    <w:rsid w:val="00D4204A"/>
    <w:rsid w:val="00D428CC"/>
    <w:rsid w:val="00D462EA"/>
    <w:rsid w:val="00D467D6"/>
    <w:rsid w:val="00D46DB1"/>
    <w:rsid w:val="00D5107A"/>
    <w:rsid w:val="00D521B7"/>
    <w:rsid w:val="00D5243C"/>
    <w:rsid w:val="00D55CED"/>
    <w:rsid w:val="00D572A7"/>
    <w:rsid w:val="00D578B1"/>
    <w:rsid w:val="00D618B0"/>
    <w:rsid w:val="00D61952"/>
    <w:rsid w:val="00D64772"/>
    <w:rsid w:val="00D66748"/>
    <w:rsid w:val="00D6742B"/>
    <w:rsid w:val="00D717E6"/>
    <w:rsid w:val="00D746B5"/>
    <w:rsid w:val="00D74B14"/>
    <w:rsid w:val="00D759AD"/>
    <w:rsid w:val="00D7653B"/>
    <w:rsid w:val="00D76CE0"/>
    <w:rsid w:val="00D77438"/>
    <w:rsid w:val="00D801D3"/>
    <w:rsid w:val="00D852E9"/>
    <w:rsid w:val="00D8781F"/>
    <w:rsid w:val="00D91B1A"/>
    <w:rsid w:val="00D92A51"/>
    <w:rsid w:val="00D93696"/>
    <w:rsid w:val="00D97C01"/>
    <w:rsid w:val="00DA13B7"/>
    <w:rsid w:val="00DA1662"/>
    <w:rsid w:val="00DA3897"/>
    <w:rsid w:val="00DA45B3"/>
    <w:rsid w:val="00DA4CD0"/>
    <w:rsid w:val="00DB12F7"/>
    <w:rsid w:val="00DB2914"/>
    <w:rsid w:val="00DB7989"/>
    <w:rsid w:val="00DC0974"/>
    <w:rsid w:val="00DC1266"/>
    <w:rsid w:val="00DC15A2"/>
    <w:rsid w:val="00DC48AE"/>
    <w:rsid w:val="00DC4E08"/>
    <w:rsid w:val="00DC55E4"/>
    <w:rsid w:val="00DC57CC"/>
    <w:rsid w:val="00DD14D9"/>
    <w:rsid w:val="00DD54C7"/>
    <w:rsid w:val="00DE02FE"/>
    <w:rsid w:val="00DE146B"/>
    <w:rsid w:val="00DE42DC"/>
    <w:rsid w:val="00DE632A"/>
    <w:rsid w:val="00DE7332"/>
    <w:rsid w:val="00DF0E6C"/>
    <w:rsid w:val="00DF1279"/>
    <w:rsid w:val="00DF3144"/>
    <w:rsid w:val="00DF3192"/>
    <w:rsid w:val="00DF37C9"/>
    <w:rsid w:val="00DF3A55"/>
    <w:rsid w:val="00DF7D05"/>
    <w:rsid w:val="00E001B4"/>
    <w:rsid w:val="00E00398"/>
    <w:rsid w:val="00E0126B"/>
    <w:rsid w:val="00E02786"/>
    <w:rsid w:val="00E033B1"/>
    <w:rsid w:val="00E05CB4"/>
    <w:rsid w:val="00E07B26"/>
    <w:rsid w:val="00E11595"/>
    <w:rsid w:val="00E14F0F"/>
    <w:rsid w:val="00E1539B"/>
    <w:rsid w:val="00E16BA9"/>
    <w:rsid w:val="00E20F3F"/>
    <w:rsid w:val="00E21494"/>
    <w:rsid w:val="00E23619"/>
    <w:rsid w:val="00E245F1"/>
    <w:rsid w:val="00E24A61"/>
    <w:rsid w:val="00E25C91"/>
    <w:rsid w:val="00E2655F"/>
    <w:rsid w:val="00E31CF1"/>
    <w:rsid w:val="00E333E2"/>
    <w:rsid w:val="00E341D6"/>
    <w:rsid w:val="00E401CF"/>
    <w:rsid w:val="00E40648"/>
    <w:rsid w:val="00E419AD"/>
    <w:rsid w:val="00E42A3B"/>
    <w:rsid w:val="00E43861"/>
    <w:rsid w:val="00E440DE"/>
    <w:rsid w:val="00E4460E"/>
    <w:rsid w:val="00E47A7B"/>
    <w:rsid w:val="00E5131F"/>
    <w:rsid w:val="00E56A32"/>
    <w:rsid w:val="00E606A7"/>
    <w:rsid w:val="00E61170"/>
    <w:rsid w:val="00E62E3D"/>
    <w:rsid w:val="00E638F2"/>
    <w:rsid w:val="00E67348"/>
    <w:rsid w:val="00E70486"/>
    <w:rsid w:val="00E708F3"/>
    <w:rsid w:val="00E713AF"/>
    <w:rsid w:val="00E74C98"/>
    <w:rsid w:val="00E7569E"/>
    <w:rsid w:val="00E77E97"/>
    <w:rsid w:val="00E80CA0"/>
    <w:rsid w:val="00E81899"/>
    <w:rsid w:val="00E81B05"/>
    <w:rsid w:val="00E82563"/>
    <w:rsid w:val="00E85A89"/>
    <w:rsid w:val="00E86DFA"/>
    <w:rsid w:val="00E8716A"/>
    <w:rsid w:val="00E90340"/>
    <w:rsid w:val="00E908F8"/>
    <w:rsid w:val="00E9136B"/>
    <w:rsid w:val="00E915C0"/>
    <w:rsid w:val="00E91603"/>
    <w:rsid w:val="00E94A12"/>
    <w:rsid w:val="00E974E0"/>
    <w:rsid w:val="00EA436D"/>
    <w:rsid w:val="00EA4D03"/>
    <w:rsid w:val="00EA4F96"/>
    <w:rsid w:val="00EA687F"/>
    <w:rsid w:val="00EB17AD"/>
    <w:rsid w:val="00EB3239"/>
    <w:rsid w:val="00EB4BB3"/>
    <w:rsid w:val="00EB5FB1"/>
    <w:rsid w:val="00EB65D8"/>
    <w:rsid w:val="00EC22FE"/>
    <w:rsid w:val="00EC318A"/>
    <w:rsid w:val="00EC4708"/>
    <w:rsid w:val="00EC4AD4"/>
    <w:rsid w:val="00EC6A45"/>
    <w:rsid w:val="00ED0DD5"/>
    <w:rsid w:val="00ED1C5C"/>
    <w:rsid w:val="00ED1D99"/>
    <w:rsid w:val="00ED2870"/>
    <w:rsid w:val="00ED3926"/>
    <w:rsid w:val="00ED3E7C"/>
    <w:rsid w:val="00ED5F6E"/>
    <w:rsid w:val="00EE16BD"/>
    <w:rsid w:val="00EE19A6"/>
    <w:rsid w:val="00EE21AD"/>
    <w:rsid w:val="00EE41E7"/>
    <w:rsid w:val="00EE78C5"/>
    <w:rsid w:val="00EF2E47"/>
    <w:rsid w:val="00F035F5"/>
    <w:rsid w:val="00F133D0"/>
    <w:rsid w:val="00F13F75"/>
    <w:rsid w:val="00F14541"/>
    <w:rsid w:val="00F14D11"/>
    <w:rsid w:val="00F16FAC"/>
    <w:rsid w:val="00F22C09"/>
    <w:rsid w:val="00F24EDB"/>
    <w:rsid w:val="00F260D9"/>
    <w:rsid w:val="00F262AB"/>
    <w:rsid w:val="00F27D95"/>
    <w:rsid w:val="00F305C3"/>
    <w:rsid w:val="00F30903"/>
    <w:rsid w:val="00F31AA1"/>
    <w:rsid w:val="00F35018"/>
    <w:rsid w:val="00F37859"/>
    <w:rsid w:val="00F37CC4"/>
    <w:rsid w:val="00F4058F"/>
    <w:rsid w:val="00F4096F"/>
    <w:rsid w:val="00F40CFC"/>
    <w:rsid w:val="00F42133"/>
    <w:rsid w:val="00F4325A"/>
    <w:rsid w:val="00F43A23"/>
    <w:rsid w:val="00F4494A"/>
    <w:rsid w:val="00F4570D"/>
    <w:rsid w:val="00F45CE4"/>
    <w:rsid w:val="00F45EA8"/>
    <w:rsid w:val="00F477DD"/>
    <w:rsid w:val="00F51ECA"/>
    <w:rsid w:val="00F530D0"/>
    <w:rsid w:val="00F5392B"/>
    <w:rsid w:val="00F561D3"/>
    <w:rsid w:val="00F56F53"/>
    <w:rsid w:val="00F579F8"/>
    <w:rsid w:val="00F57E32"/>
    <w:rsid w:val="00F60135"/>
    <w:rsid w:val="00F60C12"/>
    <w:rsid w:val="00F60D0D"/>
    <w:rsid w:val="00F61BD9"/>
    <w:rsid w:val="00F62255"/>
    <w:rsid w:val="00F62DDF"/>
    <w:rsid w:val="00F65815"/>
    <w:rsid w:val="00F65FC5"/>
    <w:rsid w:val="00F6606F"/>
    <w:rsid w:val="00F674A0"/>
    <w:rsid w:val="00F72345"/>
    <w:rsid w:val="00F7294E"/>
    <w:rsid w:val="00F7362F"/>
    <w:rsid w:val="00F73845"/>
    <w:rsid w:val="00F738E1"/>
    <w:rsid w:val="00F73DB3"/>
    <w:rsid w:val="00F74C84"/>
    <w:rsid w:val="00F75913"/>
    <w:rsid w:val="00F759DC"/>
    <w:rsid w:val="00F75CA3"/>
    <w:rsid w:val="00F76834"/>
    <w:rsid w:val="00F80687"/>
    <w:rsid w:val="00F80AA5"/>
    <w:rsid w:val="00F81E27"/>
    <w:rsid w:val="00F87FD9"/>
    <w:rsid w:val="00F9093E"/>
    <w:rsid w:val="00F91ADC"/>
    <w:rsid w:val="00F94BC8"/>
    <w:rsid w:val="00F963A9"/>
    <w:rsid w:val="00FA00F3"/>
    <w:rsid w:val="00FA011D"/>
    <w:rsid w:val="00FA13C1"/>
    <w:rsid w:val="00FA2E5B"/>
    <w:rsid w:val="00FA428F"/>
    <w:rsid w:val="00FA6D66"/>
    <w:rsid w:val="00FB2EC4"/>
    <w:rsid w:val="00FB3AF3"/>
    <w:rsid w:val="00FB4714"/>
    <w:rsid w:val="00FC1000"/>
    <w:rsid w:val="00FC1CFA"/>
    <w:rsid w:val="00FC364C"/>
    <w:rsid w:val="00FC3A47"/>
    <w:rsid w:val="00FC6BED"/>
    <w:rsid w:val="00FC7927"/>
    <w:rsid w:val="00FC7EF3"/>
    <w:rsid w:val="00FD274A"/>
    <w:rsid w:val="00FD44B4"/>
    <w:rsid w:val="00FD69AB"/>
    <w:rsid w:val="00FE05A9"/>
    <w:rsid w:val="00FE1483"/>
    <w:rsid w:val="00FE4B63"/>
    <w:rsid w:val="00FE5A53"/>
    <w:rsid w:val="00FF35D3"/>
    <w:rsid w:val="00FF4566"/>
    <w:rsid w:val="00FF5253"/>
    <w:rsid w:val="00FF5717"/>
    <w:rsid w:val="00FF5C4D"/>
    <w:rsid w:val="00FF5EC6"/>
    <w:rsid w:val="00FF72E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71149-4C87-4F9B-8830-BE80337E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7BA9"/>
    <w:pPr>
      <w:spacing w:after="0" w:line="260" w:lineRule="atLeast"/>
    </w:pPr>
    <w:rPr>
      <w:rFonts w:ascii="Arial" w:eastAsia="Calibri" w:hAnsi="Arial" w:cs="Times New Roman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2583B"/>
    <w:pPr>
      <w:keepNext/>
      <w:keepLines/>
      <w:numPr>
        <w:numId w:val="2"/>
      </w:numPr>
      <w:spacing w:before="480" w:after="480" w:line="432" w:lineRule="exact"/>
      <w:outlineLvl w:val="0"/>
    </w:pPr>
    <w:rPr>
      <w:rFonts w:eastAsiaTheme="majorEastAsia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583B"/>
    <w:pPr>
      <w:keepNext/>
      <w:keepLines/>
      <w:numPr>
        <w:ilvl w:val="1"/>
        <w:numId w:val="2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583B"/>
    <w:pPr>
      <w:keepNext/>
      <w:keepLines/>
      <w:numPr>
        <w:ilvl w:val="2"/>
        <w:numId w:val="2"/>
      </w:numPr>
      <w:spacing w:before="200" w:after="120" w:line="288" w:lineRule="exact"/>
      <w:outlineLvl w:val="2"/>
    </w:pPr>
    <w:rPr>
      <w:rFonts w:eastAsiaTheme="majorEastAsia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583B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E1087"/>
    <w:pPr>
      <w:keepNext/>
      <w:keepLines/>
      <w:numPr>
        <w:ilvl w:val="4"/>
        <w:numId w:val="2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E1087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E1087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E1087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E1087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087"/>
    <w:rPr>
      <w:rFonts w:ascii="Tahoma" w:hAnsi="Tahoma" w:cs="Tahoma"/>
      <w:color w:val="1D1B11" w:themeColor="background2" w:themeShade="1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rsid w:val="005E1087"/>
    <w:pPr>
      <w:spacing w:before="120" w:after="200" w:line="240" w:lineRule="auto"/>
    </w:pPr>
    <w:rPr>
      <w:bCs/>
      <w:sz w:val="18"/>
      <w:szCs w:val="18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E1087"/>
    <w:pPr>
      <w:ind w:left="200" w:hanging="200"/>
    </w:pPr>
    <w:rPr>
      <w:color w:val="1F497D" w:themeColor="text2"/>
      <w:sz w:val="24"/>
    </w:rPr>
  </w:style>
  <w:style w:type="paragraph" w:styleId="Citaat">
    <w:name w:val="Quote"/>
    <w:basedOn w:val="Standaard"/>
    <w:next w:val="Standaard"/>
    <w:link w:val="CitaatChar"/>
    <w:uiPriority w:val="29"/>
    <w:rsid w:val="005E1087"/>
    <w:pPr>
      <w:spacing w:before="120" w:after="120" w:line="320" w:lineRule="exact"/>
      <w:ind w:left="709" w:right="567" w:hanging="142"/>
    </w:pPr>
    <w:rPr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5E1087"/>
    <w:rPr>
      <w:rFonts w:ascii="FlandersArtSerif-Regular" w:hAnsi="FlandersArtSerif-Regular"/>
      <w:sz w:val="28"/>
      <w:szCs w:val="28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5E1087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1087"/>
    <w:rPr>
      <w:rFonts w:ascii="FlandersArtSerif-Regular" w:hAnsi="FlandersArtSerif-Regular"/>
      <w:b/>
      <w:color w:val="2F2F2F"/>
      <w:sz w:val="28"/>
      <w:szCs w:val="28"/>
    </w:rPr>
  </w:style>
  <w:style w:type="table" w:styleId="Gemiddeldraster3-accent1">
    <w:name w:val="Medium Grid 3 Accent 1"/>
    <w:basedOn w:val="Standaardtabel"/>
    <w:uiPriority w:val="69"/>
    <w:rsid w:val="005E108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5E1087"/>
    <w:pPr>
      <w:spacing w:after="0" w:line="240" w:lineRule="auto"/>
    </w:pPr>
    <w:rPr>
      <w:rFonts w:ascii="Flanders Art Serif" w:hAnsi="Flanders Art Serif"/>
      <w:sz w:val="19"/>
      <w:lang w:val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VO">
    <w:name w:val="Tabel VO"/>
    <w:basedOn w:val="Standaardtabel"/>
    <w:uiPriority w:val="99"/>
    <w:rsid w:val="005E1087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Rastertabel41">
    <w:name w:val="Rastertabel 41"/>
    <w:basedOn w:val="TabelVO"/>
    <w:uiPriority w:val="49"/>
    <w:rsid w:val="005E1087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enFooterpagina1">
    <w:name w:val="Header en Footer pagina 1"/>
    <w:basedOn w:val="Standaard"/>
    <w:qFormat/>
    <w:rsid w:val="0092583B"/>
    <w:pPr>
      <w:spacing w:line="280" w:lineRule="exact"/>
    </w:pPr>
    <w:rPr>
      <w:sz w:val="24"/>
    </w:rPr>
  </w:style>
  <w:style w:type="character" w:styleId="Hyperlink">
    <w:name w:val="Hyperlink"/>
    <w:uiPriority w:val="99"/>
    <w:unhideWhenUsed/>
    <w:rsid w:val="005E1087"/>
    <w:rPr>
      <w:color w:val="3C96BE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5E1087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5E1087"/>
    <w:pPr>
      <w:tabs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5E1087"/>
    <w:pPr>
      <w:tabs>
        <w:tab w:val="left" w:pos="851"/>
        <w:tab w:val="right" w:pos="9060"/>
      </w:tabs>
    </w:pPr>
    <w:rPr>
      <w:noProof/>
      <w:color w:val="9B9DA0"/>
      <w:sz w:val="18"/>
    </w:rPr>
  </w:style>
  <w:style w:type="paragraph" w:customStyle="1" w:styleId="Inspringing">
    <w:name w:val="Inspringing"/>
    <w:basedOn w:val="Standaard"/>
    <w:rsid w:val="005E1087"/>
    <w:pPr>
      <w:numPr>
        <w:numId w:val="1"/>
      </w:numPr>
    </w:pPr>
  </w:style>
  <w:style w:type="character" w:styleId="Intensievebenadrukking">
    <w:name w:val="Intense Emphasis"/>
    <w:basedOn w:val="Standaardalinea-lettertype"/>
    <w:uiPriority w:val="21"/>
    <w:rsid w:val="005E1087"/>
    <w:rPr>
      <w:b/>
      <w:bCs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rsid w:val="005E1087"/>
    <w:rPr>
      <w:b/>
      <w:bCs/>
      <w:i w:val="0"/>
      <w:caps/>
      <w:smallCaps w:val="0"/>
      <w:color w:val="auto"/>
      <w:spacing w:val="5"/>
      <w:sz w:val="16"/>
      <w:u w:val="none"/>
    </w:rPr>
  </w:style>
  <w:style w:type="character" w:customStyle="1" w:styleId="Kop1Char">
    <w:name w:val="Kop 1 Char"/>
    <w:basedOn w:val="Standaardalinea-lettertype"/>
    <w:link w:val="Kop1"/>
    <w:uiPriority w:val="9"/>
    <w:rsid w:val="0092583B"/>
    <w:rPr>
      <w:rFonts w:ascii="Arial" w:eastAsiaTheme="majorEastAsia" w:hAnsi="Arial" w:cstheme="majorBidi"/>
      <w:bCs/>
      <w:caps/>
      <w:color w:val="3C3D3C"/>
      <w:sz w:val="36"/>
      <w:szCs w:val="5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2583B"/>
    <w:rPr>
      <w:rFonts w:ascii="Arial" w:eastAsiaTheme="majorEastAsia" w:hAnsi="Arial" w:cstheme="majorBidi"/>
      <w:bCs/>
      <w:caps/>
      <w:color w:val="000000" w:themeColor="text1"/>
      <w:sz w:val="32"/>
      <w:szCs w:val="32"/>
      <w:u w:val="dotted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92583B"/>
    <w:rPr>
      <w:rFonts w:ascii="Arial" w:eastAsiaTheme="majorEastAsia" w:hAnsi="Arial" w:cstheme="majorBidi"/>
      <w:b/>
      <w:bCs/>
      <w:color w:val="9B9DA0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92583B"/>
    <w:rPr>
      <w:rFonts w:ascii="Arial" w:eastAsiaTheme="majorEastAsia" w:hAnsi="Arial" w:cstheme="majorBidi"/>
      <w:bCs/>
      <w:iCs/>
      <w:color w:val="000000" w:themeColor="text1"/>
      <w:sz w:val="20"/>
      <w:u w:val="single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5E1087"/>
    <w:rPr>
      <w:rFonts w:ascii="FlandersArtSans-Regular" w:eastAsiaTheme="majorEastAsia" w:hAnsi="FlandersArtSans-Regular" w:cstheme="majorBidi"/>
      <w:color w:val="3C3D3C"/>
      <w:sz w:val="20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5E1087"/>
    <w:rPr>
      <w:rFonts w:ascii="Arial" w:eastAsiaTheme="majorEastAsia" w:hAnsi="Arial" w:cstheme="majorBidi"/>
      <w:iCs/>
      <w:color w:val="6F7173"/>
      <w:sz w:val="20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5E1087"/>
    <w:rPr>
      <w:rFonts w:ascii="FlandersArtSerif-Medium" w:eastAsiaTheme="majorEastAsia" w:hAnsi="FlandersArtSerif-Medium" w:cstheme="majorBidi"/>
      <w:iCs/>
      <w:color w:val="9B9DA0"/>
      <w:sz w:val="20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5E1087"/>
    <w:rPr>
      <w:rFonts w:ascii="Arial" w:eastAsiaTheme="majorEastAsia" w:hAnsi="Arial" w:cstheme="majorBidi"/>
      <w:color w:val="3C3D3C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005E1087"/>
    <w:rPr>
      <w:rFonts w:ascii="Arial" w:eastAsiaTheme="majorEastAsia" w:hAnsi="Arial" w:cstheme="majorBidi"/>
      <w:iCs/>
      <w:color w:val="6F7173"/>
      <w:sz w:val="20"/>
      <w:szCs w:val="20"/>
      <w:lang w:val="nl-NL"/>
    </w:rPr>
  </w:style>
  <w:style w:type="paragraph" w:styleId="Kopvaninhoudsopgave">
    <w:name w:val="TOC Heading"/>
    <w:basedOn w:val="Standaard"/>
    <w:next w:val="Standaard"/>
    <w:uiPriority w:val="39"/>
    <w:unhideWhenUsed/>
    <w:rsid w:val="005E1087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E1087"/>
    <w:pPr>
      <w:spacing w:before="60"/>
    </w:pPr>
    <w:rPr>
      <w:noProof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5E1087"/>
    <w:rPr>
      <w:rFonts w:ascii="FlandersArtSerif-Regular" w:hAnsi="FlandersArtSerif-Regular"/>
      <w:noProof/>
      <w:sz w:val="32"/>
      <w:szCs w:val="32"/>
      <w:lang w:eastAsia="en-GB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E1087"/>
    <w:rPr>
      <w:b/>
      <w:color w:val="1F497D" w:themeColor="text2"/>
      <w:sz w:val="24"/>
    </w:rPr>
  </w:style>
  <w:style w:type="paragraph" w:customStyle="1" w:styleId="Vlottetekst-roodMSF">
    <w:name w:val="Vlotte tekst - rood MSF"/>
    <w:basedOn w:val="Standaard"/>
    <w:rsid w:val="005E1087"/>
    <w:pPr>
      <w:numPr>
        <w:numId w:val="3"/>
      </w:numPr>
    </w:pPr>
  </w:style>
  <w:style w:type="paragraph" w:styleId="Lijstopsomteken">
    <w:name w:val="List Bullet"/>
    <w:basedOn w:val="Vlottetekst-roodMSF"/>
    <w:uiPriority w:val="99"/>
    <w:unhideWhenUsed/>
    <w:qFormat/>
    <w:rsid w:val="005E1087"/>
    <w:pPr>
      <w:numPr>
        <w:numId w:val="4"/>
      </w:numPr>
    </w:pPr>
  </w:style>
  <w:style w:type="paragraph" w:styleId="Lijstopsomteken2">
    <w:name w:val="List Bullet 2"/>
    <w:basedOn w:val="Inspringing"/>
    <w:uiPriority w:val="99"/>
    <w:unhideWhenUsed/>
    <w:rsid w:val="005E1087"/>
    <w:pPr>
      <w:numPr>
        <w:numId w:val="5"/>
      </w:numPr>
    </w:pPr>
  </w:style>
  <w:style w:type="paragraph" w:styleId="Lijstopsomteken3">
    <w:name w:val="List Bullet 3"/>
    <w:basedOn w:val="Standaard"/>
    <w:uiPriority w:val="99"/>
    <w:unhideWhenUsed/>
    <w:rsid w:val="005E1087"/>
    <w:pPr>
      <w:numPr>
        <w:numId w:val="6"/>
      </w:numPr>
    </w:pPr>
  </w:style>
  <w:style w:type="paragraph" w:styleId="Lijstopsomteken4">
    <w:name w:val="List Bullet 4"/>
    <w:basedOn w:val="Standaard"/>
    <w:uiPriority w:val="99"/>
    <w:unhideWhenUsed/>
    <w:rsid w:val="005E1087"/>
    <w:pPr>
      <w:numPr>
        <w:numId w:val="7"/>
      </w:numPr>
    </w:pPr>
  </w:style>
  <w:style w:type="paragraph" w:styleId="Lijstopsomteken5">
    <w:name w:val="List Bullet 5"/>
    <w:basedOn w:val="Standaard"/>
    <w:uiPriority w:val="99"/>
    <w:unhideWhenUsed/>
    <w:rsid w:val="005E1087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5E1087"/>
    <w:pPr>
      <w:ind w:left="426"/>
    </w:pPr>
  </w:style>
  <w:style w:type="paragraph" w:styleId="Lijstnummering">
    <w:name w:val="List Number"/>
    <w:basedOn w:val="Lijstalinea"/>
    <w:uiPriority w:val="99"/>
    <w:unhideWhenUsed/>
    <w:rsid w:val="005E1087"/>
    <w:pPr>
      <w:numPr>
        <w:numId w:val="9"/>
      </w:numPr>
    </w:pPr>
  </w:style>
  <w:style w:type="paragraph" w:styleId="Lijstnummering2">
    <w:name w:val="List Number 2"/>
    <w:basedOn w:val="Lijstalinea"/>
    <w:uiPriority w:val="99"/>
    <w:unhideWhenUsed/>
    <w:rsid w:val="005E1087"/>
    <w:pPr>
      <w:numPr>
        <w:numId w:val="10"/>
      </w:numPr>
    </w:pPr>
  </w:style>
  <w:style w:type="paragraph" w:styleId="Lijstnummering3">
    <w:name w:val="List Number 3"/>
    <w:basedOn w:val="Lijstalinea"/>
    <w:uiPriority w:val="99"/>
    <w:unhideWhenUsed/>
    <w:rsid w:val="005E1087"/>
    <w:pPr>
      <w:numPr>
        <w:numId w:val="11"/>
      </w:numPr>
    </w:pPr>
  </w:style>
  <w:style w:type="paragraph" w:styleId="Lijstnummering4">
    <w:name w:val="List Number 4"/>
    <w:basedOn w:val="Lijstalinea"/>
    <w:uiPriority w:val="99"/>
    <w:unhideWhenUsed/>
    <w:rsid w:val="005E1087"/>
    <w:pPr>
      <w:numPr>
        <w:numId w:val="12"/>
      </w:numPr>
    </w:pPr>
  </w:style>
  <w:style w:type="paragraph" w:styleId="Lijstnummering5">
    <w:name w:val="List Number 5"/>
    <w:basedOn w:val="Lijstalinea"/>
    <w:uiPriority w:val="99"/>
    <w:unhideWhenUsed/>
    <w:rsid w:val="005E1087"/>
    <w:pPr>
      <w:numPr>
        <w:numId w:val="13"/>
      </w:numPr>
    </w:pPr>
  </w:style>
  <w:style w:type="table" w:customStyle="1" w:styleId="Lijsttabel6kleurrijk1">
    <w:name w:val="Lijsttabel 6 kleurrijk1"/>
    <w:basedOn w:val="Standaardtabel"/>
    <w:uiPriority w:val="51"/>
    <w:rsid w:val="005E1087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adruk">
    <w:name w:val="Emphasis"/>
    <w:basedOn w:val="Standaardalinea-lettertype"/>
    <w:uiPriority w:val="20"/>
    <w:rsid w:val="005E1087"/>
    <w:rPr>
      <w:b/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rsid w:val="005E1087"/>
    <w:pPr>
      <w:spacing w:line="600" w:lineRule="exact"/>
      <w:jc w:val="center"/>
    </w:pPr>
    <w:rPr>
      <w:rFonts w:ascii="FlandersArtSerif-Bold" w:hAnsi="FlandersArtSerif-Bold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1087"/>
    <w:rPr>
      <w:rFonts w:ascii="FlandersArtSerif-Bold" w:hAnsi="FlandersArtSerif-Bold"/>
      <w:sz w:val="52"/>
      <w:szCs w:val="30"/>
    </w:rPr>
  </w:style>
  <w:style w:type="paragraph" w:customStyle="1" w:styleId="OndertitelVo">
    <w:name w:val="Ondertitel_Vo"/>
    <w:basedOn w:val="Ondertitel"/>
    <w:link w:val="OndertitelVoChar"/>
    <w:qFormat/>
    <w:rsid w:val="0092583B"/>
    <w:pPr>
      <w:jc w:val="left"/>
    </w:pPr>
    <w:rPr>
      <w:rFonts w:ascii="Calibri" w:hAnsi="Calibri"/>
    </w:rPr>
  </w:style>
  <w:style w:type="character" w:customStyle="1" w:styleId="OndertitelVoChar">
    <w:name w:val="Ondertitel_Vo Char"/>
    <w:basedOn w:val="OndertitelChar"/>
    <w:link w:val="OndertitelVo"/>
    <w:rsid w:val="0092583B"/>
    <w:rPr>
      <w:rFonts w:ascii="Calibri" w:hAnsi="Calibri"/>
      <w:sz w:val="52"/>
      <w:szCs w:val="30"/>
    </w:rPr>
  </w:style>
  <w:style w:type="table" w:customStyle="1" w:styleId="Stijl1">
    <w:name w:val="Stijl1"/>
    <w:basedOn w:val="Standaardtabel"/>
    <w:uiPriority w:val="99"/>
    <w:rsid w:val="005E1087"/>
    <w:pPr>
      <w:spacing w:after="0" w:line="240" w:lineRule="auto"/>
    </w:pPr>
    <w:rPr>
      <w:lang w:val="en-GB"/>
    </w:rPr>
    <w:tblPr/>
  </w:style>
  <w:style w:type="paragraph" w:customStyle="1" w:styleId="streepjes">
    <w:name w:val="streepjes"/>
    <w:basedOn w:val="Standaard"/>
    <w:qFormat/>
    <w:rsid w:val="0092583B"/>
    <w:rPr>
      <w:rFonts w:cs="Calibri"/>
      <w:sz w:val="16"/>
    </w:rPr>
  </w:style>
  <w:style w:type="character" w:styleId="Subtielebenadrukking">
    <w:name w:val="Subtle Emphasis"/>
    <w:basedOn w:val="Standaardalinea-lettertype"/>
    <w:uiPriority w:val="19"/>
    <w:rsid w:val="005E1087"/>
    <w:rPr>
      <w:i/>
      <w:iCs/>
      <w:color w:val="191919" w:themeColor="text1" w:themeTint="E6"/>
    </w:rPr>
  </w:style>
  <w:style w:type="character" w:styleId="Subtieleverwijzing">
    <w:name w:val="Subtle Reference"/>
    <w:basedOn w:val="Standaardalinea-lettertype"/>
    <w:uiPriority w:val="31"/>
    <w:rsid w:val="005E1087"/>
    <w:rPr>
      <w:caps/>
      <w:smallCaps w:val="0"/>
      <w:color w:val="auto"/>
      <w:sz w:val="16"/>
      <w:u w:val="none"/>
      <w:bdr w:val="none" w:sz="0" w:space="0" w:color="auto"/>
    </w:rPr>
  </w:style>
  <w:style w:type="paragraph" w:customStyle="1" w:styleId="Tabelheader">
    <w:name w:val="Tabel header"/>
    <w:basedOn w:val="Standaard"/>
    <w:qFormat/>
    <w:rsid w:val="0092583B"/>
    <w:pPr>
      <w:spacing w:line="240" w:lineRule="auto"/>
    </w:pPr>
    <w:rPr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2583B"/>
    <w:rPr>
      <w:bCs/>
      <w:sz w:val="17"/>
      <w:szCs w:val="17"/>
    </w:rPr>
  </w:style>
  <w:style w:type="table" w:styleId="Tabelraster">
    <w:name w:val="Table Grid"/>
    <w:basedOn w:val="Standaardtabel"/>
    <w:uiPriority w:val="59"/>
    <w:rsid w:val="005E10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E1087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rsid w:val="005E1087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5E10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Titelvanboek">
    <w:name w:val="Book Title"/>
    <w:uiPriority w:val="33"/>
    <w:qFormat/>
    <w:rsid w:val="00A879A5"/>
    <w:rPr>
      <w:rFonts w:ascii="Calibri" w:hAnsi="Calibri"/>
      <w:b/>
      <w:color w:val="auto"/>
      <w:sz w:val="24"/>
      <w:szCs w:val="24"/>
      <w:lang w:val="nl-BE"/>
    </w:rPr>
  </w:style>
  <w:style w:type="paragraph" w:customStyle="1" w:styleId="TitelVo">
    <w:name w:val="Titel_Vo"/>
    <w:basedOn w:val="Titel"/>
    <w:link w:val="TitelVoChar"/>
    <w:qFormat/>
    <w:rsid w:val="0092583B"/>
    <w:pPr>
      <w:framePr w:wrap="auto" w:vAnchor="margin" w:yAlign="inline"/>
    </w:pPr>
    <w:rPr>
      <w:rFonts w:ascii="Calibri" w:hAnsi="Calibri"/>
    </w:rPr>
  </w:style>
  <w:style w:type="character" w:customStyle="1" w:styleId="TitelVoChar">
    <w:name w:val="Titel_Vo Char"/>
    <w:basedOn w:val="TitelChar"/>
    <w:link w:val="TitelVo"/>
    <w:rsid w:val="0092583B"/>
    <w:rPr>
      <w:rFonts w:ascii="Calibri" w:eastAsiaTheme="majorEastAsia" w:hAnsi="Calibri" w:cstheme="majorBidi"/>
      <w:caps/>
      <w:spacing w:val="5"/>
      <w:sz w:val="100"/>
      <w:szCs w:val="56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108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5E1087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E1087"/>
    <w:rPr>
      <w:rFonts w:ascii="FlandersArtSerif-Regular" w:hAnsi="FlandersArtSerif-Regular"/>
      <w:color w:val="1D1B11" w:themeColor="background2" w:themeShade="1A"/>
      <w:sz w:val="1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E1087"/>
    <w:pPr>
      <w:tabs>
        <w:tab w:val="center" w:pos="4513"/>
        <w:tab w:val="right" w:pos="9923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1087"/>
    <w:rPr>
      <w:rFonts w:ascii="FlandersArtSerif-Regular" w:hAnsi="FlandersArtSerif-Regular"/>
      <w:sz w:val="16"/>
    </w:rPr>
  </w:style>
  <w:style w:type="paragraph" w:styleId="Geenafstand">
    <w:name w:val="No Spacing"/>
    <w:uiPriority w:val="1"/>
    <w:qFormat/>
    <w:rsid w:val="0092583B"/>
    <w:pPr>
      <w:spacing w:after="0" w:line="240" w:lineRule="auto"/>
      <w:contextualSpacing/>
    </w:pPr>
    <w:rPr>
      <w:rFonts w:ascii="Calibri" w:hAnsi="Calibri"/>
      <w:color w:val="1D1B11" w:themeColor="background2" w:themeShade="1A"/>
    </w:rPr>
  </w:style>
  <w:style w:type="character" w:styleId="Zwaar">
    <w:name w:val="Strong"/>
    <w:basedOn w:val="Standaardalinea-lettertype"/>
    <w:uiPriority w:val="22"/>
    <w:qFormat/>
    <w:rsid w:val="00A879A5"/>
    <w:rPr>
      <w:rFonts w:ascii="Calibri" w:hAnsi="Calibri"/>
      <w:b/>
      <w:bCs/>
      <w:sz w:val="22"/>
    </w:rPr>
  </w:style>
  <w:style w:type="paragraph" w:styleId="Plattetekst">
    <w:name w:val="Body Text"/>
    <w:basedOn w:val="Standaard"/>
    <w:link w:val="PlattetekstChar"/>
    <w:unhideWhenUsed/>
    <w:rsid w:val="006D7BA9"/>
    <w:pPr>
      <w:overflowPunct w:val="0"/>
      <w:autoSpaceDE w:val="0"/>
      <w:autoSpaceDN w:val="0"/>
      <w:adjustRightInd w:val="0"/>
      <w:spacing w:before="20" w:after="120" w:line="240" w:lineRule="auto"/>
    </w:pPr>
    <w:rPr>
      <w:rFonts w:eastAsia="Times New Roman" w:cs="Arial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6D7BA9"/>
    <w:rPr>
      <w:rFonts w:ascii="Arial" w:eastAsia="Times New Roman" w:hAnsi="Arial" w:cs="Arial"/>
      <w:sz w:val="20"/>
      <w:szCs w:val="20"/>
      <w:lang w:val="nl-NL"/>
    </w:rPr>
  </w:style>
  <w:style w:type="character" w:customStyle="1" w:styleId="TitelendatumvergaderingChar">
    <w:name w:val="Titel en datum vergadering Char"/>
    <w:link w:val="Titelendatumvergadering"/>
    <w:locked/>
    <w:rsid w:val="006D7BA9"/>
    <w:rPr>
      <w:rFonts w:ascii="Arial" w:hAnsi="Arial" w:cs="Arial"/>
      <w:b/>
      <w:sz w:val="32"/>
      <w:lang w:val="nl-NL"/>
    </w:rPr>
  </w:style>
  <w:style w:type="paragraph" w:customStyle="1" w:styleId="Titelendatumvergadering">
    <w:name w:val="Titel en datum vergadering"/>
    <w:basedOn w:val="Standaard"/>
    <w:next w:val="Standaard"/>
    <w:link w:val="TitelendatumvergaderingChar"/>
    <w:qFormat/>
    <w:rsid w:val="006D7BA9"/>
    <w:pPr>
      <w:pBdr>
        <w:bottom w:val="single" w:sz="8" w:space="7" w:color="7F7F7F"/>
      </w:pBdr>
      <w:spacing w:after="80" w:line="520" w:lineRule="exact"/>
    </w:pPr>
    <w:rPr>
      <w:rFonts w:eastAsiaTheme="minorHAnsi" w:cs="Arial"/>
      <w:b/>
      <w:sz w:val="32"/>
    </w:rPr>
  </w:style>
  <w:style w:type="paragraph" w:customStyle="1" w:styleId="Agendapunthoofd">
    <w:name w:val="Agendapunt (hoofd)"/>
    <w:basedOn w:val="Standaard"/>
    <w:qFormat/>
    <w:rsid w:val="006D7BA9"/>
    <w:pPr>
      <w:numPr>
        <w:numId w:val="14"/>
      </w:numPr>
    </w:pPr>
    <w:rPr>
      <w:b/>
    </w:rPr>
  </w:style>
  <w:style w:type="paragraph" w:customStyle="1" w:styleId="Agendapuntsub">
    <w:name w:val="Agendapunt (sub)"/>
    <w:basedOn w:val="Agendapunthoofd"/>
    <w:qFormat/>
    <w:rsid w:val="006D7BA9"/>
    <w:pPr>
      <w:numPr>
        <w:ilvl w:val="1"/>
      </w:numPr>
    </w:pPr>
    <w:rPr>
      <w:b w:val="0"/>
    </w:rPr>
  </w:style>
  <w:style w:type="paragraph" w:customStyle="1" w:styleId="KopAgendapunten">
    <w:name w:val="Kop 'Agendapunten'"/>
    <w:basedOn w:val="Standaard"/>
    <w:qFormat/>
    <w:rsid w:val="006D7BA9"/>
    <w:rPr>
      <w:b/>
      <w:sz w:val="30"/>
    </w:rPr>
  </w:style>
  <w:style w:type="paragraph" w:customStyle="1" w:styleId="Kopverslagpunt">
    <w:name w:val="Kop verslagpunt"/>
    <w:basedOn w:val="Standaard"/>
    <w:next w:val="Standaard"/>
    <w:qFormat/>
    <w:rsid w:val="006D7BA9"/>
    <w:pPr>
      <w:numPr>
        <w:numId w:val="15"/>
      </w:numPr>
      <w:pBdr>
        <w:bottom w:val="single" w:sz="8" w:space="4" w:color="7F7F7F"/>
      </w:pBdr>
      <w:spacing w:before="520" w:after="80"/>
      <w:contextualSpacing/>
    </w:pPr>
    <w:rPr>
      <w:b/>
      <w:sz w:val="30"/>
    </w:rPr>
  </w:style>
  <w:style w:type="paragraph" w:customStyle="1" w:styleId="Subkopverslagpunt">
    <w:name w:val="Subkop verslagpunt"/>
    <w:basedOn w:val="Standaard"/>
    <w:next w:val="Standaard"/>
    <w:qFormat/>
    <w:rsid w:val="006D7BA9"/>
    <w:pPr>
      <w:numPr>
        <w:ilvl w:val="1"/>
        <w:numId w:val="15"/>
      </w:numPr>
    </w:pPr>
    <w:rPr>
      <w:b/>
      <w:sz w:val="23"/>
    </w:rPr>
  </w:style>
  <w:style w:type="paragraph" w:customStyle="1" w:styleId="Agendapuntsubsub">
    <w:name w:val="Agendapunt (subsub)"/>
    <w:basedOn w:val="Agendapuntsub"/>
    <w:rsid w:val="006D7BA9"/>
    <w:pPr>
      <w:numPr>
        <w:ilvl w:val="2"/>
      </w:numPr>
    </w:pPr>
    <w:rPr>
      <w:lang w:val="nl-BE"/>
    </w:rPr>
  </w:style>
  <w:style w:type="paragraph" w:customStyle="1" w:styleId="Subsubkopverslagpunt">
    <w:name w:val="Subsubkop verslagpunt"/>
    <w:basedOn w:val="Subkopverslagpunt"/>
    <w:next w:val="Standaard"/>
    <w:rsid w:val="006D7BA9"/>
    <w:pPr>
      <w:numPr>
        <w:ilvl w:val="2"/>
      </w:numPr>
      <w:spacing w:before="260"/>
    </w:pPr>
    <w:rPr>
      <w:sz w:val="20"/>
      <w:lang w:val="nl-BE"/>
    </w:rPr>
  </w:style>
  <w:style w:type="character" w:customStyle="1" w:styleId="Documentnaam">
    <w:name w:val="Documentnaam"/>
    <w:uiPriority w:val="1"/>
    <w:qFormat/>
    <w:rsid w:val="00883411"/>
    <w:rPr>
      <w:b/>
      <w:sz w:val="5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26A1"/>
    <w:rPr>
      <w:color w:val="800080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4775A8"/>
    <w:rPr>
      <w:color w:val="2B579A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ED5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2D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1602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96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8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98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709C-741B-48E3-AF25-9A836D1F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Vleugels</dc:creator>
  <cp:lastModifiedBy>Hafsa Moussa</cp:lastModifiedBy>
  <cp:revision>2</cp:revision>
  <cp:lastPrinted>2017-12-15T09:29:00Z</cp:lastPrinted>
  <dcterms:created xsi:type="dcterms:W3CDTF">2018-02-07T09:44:00Z</dcterms:created>
  <dcterms:modified xsi:type="dcterms:W3CDTF">2018-02-07T09:44:00Z</dcterms:modified>
</cp:coreProperties>
</file>