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C1F8F" w14:textId="77777777" w:rsidR="00AD7232" w:rsidRPr="00662C20" w:rsidRDefault="005363FA">
      <w:pPr>
        <w:rPr>
          <w:lang w:val="nl-BE"/>
        </w:rPr>
      </w:pPr>
      <w:r w:rsidRPr="00662C20">
        <w:rPr>
          <w:b/>
          <w:bCs/>
          <w:color w:val="FF0A14"/>
          <w:lang w:val="nl-BE"/>
        </w:rPr>
        <w:t xml:space="preserve">Opgepast: deze informatie staat onder strikt embargo tot 1 juni 2021, 9 uur CEST. </w:t>
      </w:r>
    </w:p>
    <w:p w14:paraId="11935FDC" w14:textId="77777777" w:rsidR="00AD7232" w:rsidRDefault="005363FA">
      <w:pPr>
        <w:pStyle w:val="Heading1"/>
        <w:keepNext w:val="0"/>
        <w:spacing w:before="0" w:after="0"/>
      </w:pPr>
      <w:r>
        <w:rPr>
          <w:rFonts w:ascii="Sennheiser Office" w:eastAsia="Sennheiser Office" w:hAnsi="Sennheiser Office" w:cs="Sennheiser Office"/>
          <w:noProof/>
          <w:sz w:val="18"/>
          <w:szCs w:val="18"/>
        </w:rPr>
        <w:drawing>
          <wp:inline distT="0" distB="0" distL="0" distR="0" wp14:anchorId="097348D0" wp14:editId="26BCFF79">
            <wp:extent cx="5067300" cy="205740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5067300" cy="2057400"/>
                    </a:xfrm>
                    <a:prstGeom prst="rect">
                      <a:avLst/>
                    </a:prstGeom>
                  </pic:spPr>
                </pic:pic>
              </a:graphicData>
            </a:graphic>
          </wp:inline>
        </w:drawing>
      </w:r>
    </w:p>
    <w:p w14:paraId="5DD12328" w14:textId="77777777" w:rsidR="00AD7232" w:rsidRDefault="005363FA">
      <w:pPr>
        <w:pStyle w:val="Heading1"/>
        <w:keepNext w:val="0"/>
        <w:spacing w:before="0" w:after="0"/>
      </w:pPr>
      <w:r>
        <w:rPr>
          <w:rFonts w:ascii="Sennheiser Office" w:eastAsia="Sennheiser Office" w:hAnsi="Sennheiser Office" w:cs="Sennheiser Office"/>
          <w:color w:val="0095D5"/>
          <w:sz w:val="18"/>
          <w:szCs w:val="18"/>
        </w:rPr>
        <w:t xml:space="preserve">Evolution Wireless Digital </w:t>
      </w:r>
    </w:p>
    <w:p w14:paraId="3B3EA420" w14:textId="77777777" w:rsidR="00AD7232" w:rsidRDefault="005363FA">
      <w:r>
        <w:rPr>
          <w:b/>
          <w:bCs/>
        </w:rPr>
        <w:t>Nieuwe, app-gebaseerde oplossingen voor bedrijfs- en schoolomgevingen</w:t>
      </w:r>
    </w:p>
    <w:p w14:paraId="6D2B3D5C" w14:textId="77777777" w:rsidR="00AD7232" w:rsidRDefault="00AD7232"/>
    <w:p w14:paraId="2EDDD52E" w14:textId="77777777" w:rsidR="00AD7232" w:rsidRDefault="005363FA">
      <w:r>
        <w:rPr>
          <w:b/>
          <w:bCs/>
          <w:i/>
          <w:iCs/>
        </w:rPr>
        <w:t xml:space="preserve">Wedemark, 1 juni 2021 </w:t>
      </w:r>
      <w:r>
        <w:rPr>
          <w:b/>
          <w:bCs/>
        </w:rPr>
        <w:t xml:space="preserve">– </w:t>
      </w:r>
      <w:bookmarkStart w:id="0" w:name="_Hlk53570179"/>
      <w:r>
        <w:rPr>
          <w:b/>
          <w:bCs/>
        </w:rPr>
        <w:t xml:space="preserve">Wireless zou dingen makkelijker moeten </w:t>
      </w:r>
      <w:r>
        <w:rPr>
          <w:b/>
          <w:bCs/>
        </w:rPr>
        <w:t>maken. Bewegingsvrijheid bieden. De set-uptijd verkorten. Maar een draadloze microfoon aan de praat krijgen is voor veel mensen nog altijd een heel gedoe, op het intimiderende af. Met Evolution Wireless Digital van RF-expert Sennheiser wordt draadloos eind</w:t>
      </w:r>
      <w:r>
        <w:rPr>
          <w:b/>
          <w:bCs/>
        </w:rPr>
        <w:t xml:space="preserve">elijk naadloos. Het gamma introduceert een eenvoudige, app-gebaseerde workflow, zonder te beknibbelen op het vakmanschap, de multikanaals ondersteuning en de betrouwbaarheid die gebruikers van UHF en 1G8 microfoons verwachten. De systemen zijn bij uitstek </w:t>
      </w:r>
      <w:r>
        <w:rPr>
          <w:b/>
          <w:bCs/>
        </w:rPr>
        <w:t xml:space="preserve">geschikt voor bedrijven die op zoek zijn naar eenvoudige draadloze oplossingen. Ook in schoolomgevingen, van het klaslokaal tot het podium, voelt het systeem zich prima thuis. </w:t>
      </w:r>
    </w:p>
    <w:bookmarkEnd w:id="0"/>
    <w:p w14:paraId="0F4808C6" w14:textId="77777777" w:rsidR="00AD7232" w:rsidRDefault="00AD7232"/>
    <w:tbl>
      <w:tblPr>
        <w:tblW w:w="0" w:type="auto"/>
        <w:tblInd w:w="5" w:type="dxa"/>
        <w:tblCellMar>
          <w:left w:w="0" w:type="dxa"/>
          <w:right w:w="0" w:type="dxa"/>
        </w:tblCellMar>
        <w:tblLook w:val="04A0" w:firstRow="1" w:lastRow="0" w:firstColumn="1" w:lastColumn="0" w:noHBand="0" w:noVBand="1"/>
      </w:tblPr>
      <w:tblGrid>
        <w:gridCol w:w="4753"/>
        <w:gridCol w:w="3240"/>
      </w:tblGrid>
      <w:tr w:rsidR="00AD7232" w14:paraId="2DD3C3B7" w14:textId="77777777">
        <w:tc>
          <w:tcPr>
            <w:tcW w:w="3945" w:type="dxa"/>
            <w:tcMar>
              <w:top w:w="5" w:type="dxa"/>
              <w:left w:w="5" w:type="dxa"/>
              <w:bottom w:w="5" w:type="dxa"/>
              <w:right w:w="113" w:type="dxa"/>
            </w:tcMar>
            <w:hideMark/>
          </w:tcPr>
          <w:p w14:paraId="59855D35" w14:textId="77777777" w:rsidR="00AD7232" w:rsidRDefault="005363FA">
            <w:pPr>
              <w:rPr>
                <w:color w:val="000000"/>
              </w:rPr>
            </w:pPr>
            <w:r>
              <w:rPr>
                <w:noProof/>
                <w:color w:val="000000"/>
              </w:rPr>
              <w:drawing>
                <wp:inline distT="0" distB="0" distL="0" distR="0" wp14:anchorId="3BA1895E" wp14:editId="3F1FAEC5">
                  <wp:extent cx="2943225" cy="1962150"/>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stretch>
                            <a:fillRect/>
                          </a:stretch>
                        </pic:blipFill>
                        <pic:spPr>
                          <a:xfrm>
                            <a:off x="0" y="0"/>
                            <a:ext cx="2943225" cy="1962150"/>
                          </a:xfrm>
                          <a:prstGeom prst="rect">
                            <a:avLst/>
                          </a:prstGeom>
                        </pic:spPr>
                      </pic:pic>
                    </a:graphicData>
                  </a:graphic>
                </wp:inline>
              </w:drawing>
            </w:r>
          </w:p>
        </w:tc>
        <w:tc>
          <w:tcPr>
            <w:tcW w:w="3945" w:type="dxa"/>
            <w:tcMar>
              <w:top w:w="5" w:type="dxa"/>
              <w:left w:w="5" w:type="dxa"/>
              <w:bottom w:w="5" w:type="dxa"/>
              <w:right w:w="113" w:type="dxa"/>
            </w:tcMar>
            <w:hideMark/>
          </w:tcPr>
          <w:p w14:paraId="6C55ACD1" w14:textId="77777777" w:rsidR="00AD7232" w:rsidRDefault="005363FA">
            <w:pPr>
              <w:spacing w:line="210" w:lineRule="atLeast"/>
              <w:rPr>
                <w:color w:val="000000"/>
                <w:sz w:val="24"/>
                <w:szCs w:val="24"/>
              </w:rPr>
            </w:pPr>
            <w:r>
              <w:rPr>
                <w:color w:val="000000"/>
                <w:sz w:val="15"/>
                <w:szCs w:val="15"/>
              </w:rPr>
              <w:t xml:space="preserve">Omdat de workflow app-gebaseerd is en er onder de motorkap van de Evolution </w:t>
            </w:r>
            <w:r>
              <w:rPr>
                <w:color w:val="000000"/>
                <w:sz w:val="15"/>
                <w:szCs w:val="15"/>
              </w:rPr>
              <w:t>Wireless Digital heel wat professionele features schuilgaan, wordt het hele draadloze gebeuren voor scholen en bedrijven een fluitje van een cent.</w:t>
            </w:r>
          </w:p>
        </w:tc>
      </w:tr>
    </w:tbl>
    <w:p w14:paraId="30080BA3" w14:textId="77777777" w:rsidR="00AD7232" w:rsidRDefault="00AD7232"/>
    <w:p w14:paraId="3FB342FB" w14:textId="77777777" w:rsidR="00AD7232" w:rsidRPr="00662C20" w:rsidRDefault="005363FA">
      <w:pPr>
        <w:rPr>
          <w:lang w:val="nl-BE"/>
        </w:rPr>
      </w:pPr>
      <w:r w:rsidRPr="00662C20">
        <w:rPr>
          <w:lang w:val="nl-BE"/>
        </w:rPr>
        <w:t xml:space="preserve">“Vóór we met de ontwikkeling van de Evolution Wireless Digital begonnen, hebben we met heel wat gebruikers </w:t>
      </w:r>
      <w:r w:rsidRPr="00662C20">
        <w:rPr>
          <w:lang w:val="nl-BE"/>
        </w:rPr>
        <w:t>gepraat,” legt Oliver Schmitz, productmanager voor Evolution Wireless Digital, uit. “Wat bleek? In de aanloop naar een corporate of schoolevent, hebben mensen die de mediakant in goede banen moeten leiden gewoon de tijd niet om frequenties te scannen of me</w:t>
      </w:r>
      <w:r w:rsidRPr="00662C20">
        <w:rPr>
          <w:lang w:val="nl-BE"/>
        </w:rPr>
        <w:t xml:space="preserve">t instellingen te worstelen – </w:t>
      </w:r>
      <w:r w:rsidRPr="00662C20">
        <w:rPr>
          <w:lang w:val="nl-BE"/>
        </w:rPr>
        <w:lastRenderedPageBreak/>
        <w:t>kortom: ze willen zich niet tot RF-expert ontpoppen om een draadloze microfoon aan te sluiten. Ze willen gewoon een microfoonsysteem dat onmiddellijk werkt en betrouwbaar is</w:t>
      </w:r>
      <w:bookmarkStart w:id="1" w:name="_Hlk72231509"/>
      <w:r w:rsidRPr="00662C20">
        <w:rPr>
          <w:lang w:val="nl-BE"/>
        </w:rPr>
        <w:t>, aanzetten en klaar</w:t>
      </w:r>
      <w:bookmarkEnd w:id="1"/>
      <w:r w:rsidRPr="00662C20">
        <w:rPr>
          <w:lang w:val="nl-BE"/>
        </w:rPr>
        <w:t xml:space="preserve">.” </w:t>
      </w:r>
    </w:p>
    <w:p w14:paraId="5B1D7E0F" w14:textId="77777777" w:rsidR="00AD7232" w:rsidRPr="00662C20" w:rsidRDefault="00AD7232">
      <w:pPr>
        <w:rPr>
          <w:lang w:val="nl-BE"/>
        </w:rPr>
      </w:pPr>
    </w:p>
    <w:p w14:paraId="1579EE5A" w14:textId="77777777" w:rsidR="00AD7232" w:rsidRPr="00662C20" w:rsidRDefault="005363FA">
      <w:pPr>
        <w:rPr>
          <w:lang w:val="nl-BE"/>
        </w:rPr>
      </w:pPr>
      <w:r w:rsidRPr="00662C20">
        <w:rPr>
          <w:lang w:val="nl-BE"/>
        </w:rPr>
        <w:t>“Daarom bedachten we een app</w:t>
      </w:r>
      <w:r w:rsidRPr="00662C20">
        <w:rPr>
          <w:lang w:val="nl-BE"/>
        </w:rPr>
        <w:t xml:space="preserve"> die de planning voor zijn rekening neemt en gebruikers van A tot Z door de set-up loodst,” voegt softwareverantwoordelijke Benny Franke toe. “Een app, waarbij alle expertise zich onder de motorkap bevindt, en waarbij je geen monteur hoeft te zijn om met d</w:t>
      </w:r>
      <w:r w:rsidRPr="00662C20">
        <w:rPr>
          <w:lang w:val="nl-BE"/>
        </w:rPr>
        <w:t xml:space="preserve">e auto te rijden. Bepaalde details hebben ons bloed, zweet en tranen gekost, maar al ons werk zorgt ervoor dat de gebruikers voor, tijdens en na het event het hoofd niet verliezen.” </w:t>
      </w:r>
    </w:p>
    <w:p w14:paraId="01B9B190" w14:textId="77777777" w:rsidR="00AD7232" w:rsidRPr="00662C20" w:rsidRDefault="00AD7232">
      <w:pPr>
        <w:rPr>
          <w:lang w:val="nl-BE"/>
        </w:rPr>
      </w:pPr>
    </w:p>
    <w:tbl>
      <w:tblPr>
        <w:tblW w:w="0" w:type="auto"/>
        <w:tblInd w:w="5" w:type="dxa"/>
        <w:tblCellMar>
          <w:left w:w="0" w:type="dxa"/>
          <w:right w:w="0" w:type="dxa"/>
        </w:tblCellMar>
        <w:tblLook w:val="04A0" w:firstRow="1" w:lastRow="0" w:firstColumn="1" w:lastColumn="0" w:noHBand="0" w:noVBand="1"/>
      </w:tblPr>
      <w:tblGrid>
        <w:gridCol w:w="3720"/>
        <w:gridCol w:w="4273"/>
      </w:tblGrid>
      <w:tr w:rsidR="00AD7232" w14:paraId="64339048" w14:textId="77777777">
        <w:tc>
          <w:tcPr>
            <w:tcW w:w="3945" w:type="dxa"/>
            <w:tcMar>
              <w:top w:w="5" w:type="dxa"/>
              <w:left w:w="5" w:type="dxa"/>
              <w:bottom w:w="5" w:type="dxa"/>
              <w:right w:w="113" w:type="dxa"/>
            </w:tcMar>
            <w:hideMark/>
          </w:tcPr>
          <w:p w14:paraId="4BDDA400" w14:textId="77777777" w:rsidR="00AD7232" w:rsidRPr="00662C20" w:rsidRDefault="005363FA">
            <w:pPr>
              <w:spacing w:line="210" w:lineRule="atLeast"/>
              <w:rPr>
                <w:color w:val="000000"/>
                <w:sz w:val="24"/>
                <w:szCs w:val="24"/>
                <w:lang w:val="nl-BE"/>
              </w:rPr>
            </w:pPr>
            <w:r w:rsidRPr="00662C20">
              <w:rPr>
                <w:color w:val="000000"/>
                <w:sz w:val="24"/>
                <w:szCs w:val="24"/>
                <w:lang w:val="nl-BE"/>
              </w:rPr>
              <w:br/>
            </w:r>
            <w:r w:rsidRPr="00662C20">
              <w:rPr>
                <w:color w:val="000000"/>
                <w:sz w:val="15"/>
                <w:szCs w:val="15"/>
                <w:lang w:val="nl-BE"/>
              </w:rPr>
              <w:t>De ingenieur in je zak: De Smart Assist App loodst gebruikers door de s</w:t>
            </w:r>
            <w:r w:rsidRPr="00662C20">
              <w:rPr>
                <w:color w:val="000000"/>
                <w:sz w:val="15"/>
                <w:szCs w:val="15"/>
                <w:lang w:val="nl-BE"/>
              </w:rPr>
              <w:t>et-up van hun draadloos microfoonsysteem</w:t>
            </w:r>
          </w:p>
        </w:tc>
        <w:tc>
          <w:tcPr>
            <w:tcW w:w="3945" w:type="dxa"/>
            <w:tcMar>
              <w:top w:w="5" w:type="dxa"/>
              <w:left w:w="5" w:type="dxa"/>
              <w:bottom w:w="5" w:type="dxa"/>
              <w:right w:w="113" w:type="dxa"/>
            </w:tcMar>
            <w:hideMark/>
          </w:tcPr>
          <w:p w14:paraId="10E960CF" w14:textId="77777777" w:rsidR="00AD7232" w:rsidRDefault="005363FA">
            <w:pPr>
              <w:rPr>
                <w:color w:val="000000"/>
              </w:rPr>
            </w:pPr>
            <w:r>
              <w:rPr>
                <w:noProof/>
                <w:color w:val="000000"/>
              </w:rPr>
              <w:drawing>
                <wp:inline distT="0" distB="0" distL="0" distR="0" wp14:anchorId="3D808A51" wp14:editId="07471B99">
                  <wp:extent cx="2638425" cy="2257425"/>
                  <wp:effectExtent l="0" t="0" r="0" b="0"/>
                  <wp:docPr id="100007" name="Picture 100007" descr="A picture containing text, indoor, electronics,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9"/>
                          <a:stretch>
                            <a:fillRect/>
                          </a:stretch>
                        </pic:blipFill>
                        <pic:spPr>
                          <a:xfrm>
                            <a:off x="0" y="0"/>
                            <a:ext cx="2638425" cy="2257425"/>
                          </a:xfrm>
                          <a:prstGeom prst="rect">
                            <a:avLst/>
                          </a:prstGeom>
                        </pic:spPr>
                      </pic:pic>
                    </a:graphicData>
                  </a:graphic>
                </wp:inline>
              </w:drawing>
            </w:r>
          </w:p>
        </w:tc>
      </w:tr>
    </w:tbl>
    <w:p w14:paraId="29330501" w14:textId="77777777" w:rsidR="00AD7232" w:rsidRPr="00662C20" w:rsidRDefault="005363FA">
      <w:pPr>
        <w:rPr>
          <w:lang w:val="nl-BE"/>
        </w:rPr>
      </w:pPr>
      <w:r w:rsidRPr="00662C20">
        <w:rPr>
          <w:b/>
          <w:bCs/>
          <w:lang w:val="nl-BE"/>
        </w:rPr>
        <w:t>Wat maakt het zo makkelijk?</w:t>
      </w:r>
    </w:p>
    <w:p w14:paraId="2553D1F4" w14:textId="77777777" w:rsidR="00AD7232" w:rsidRDefault="005363FA">
      <w:pPr>
        <w:numPr>
          <w:ilvl w:val="0"/>
          <w:numId w:val="1"/>
        </w:numPr>
        <w:tabs>
          <w:tab w:val="left" w:pos="366"/>
        </w:tabs>
        <w:ind w:left="360" w:hanging="360"/>
      </w:pPr>
      <w:r>
        <w:rPr>
          <w:b/>
          <w:bCs/>
        </w:rPr>
        <w:t>De Smart Assist App</w:t>
      </w:r>
    </w:p>
    <w:p w14:paraId="1BAA4846" w14:textId="77777777" w:rsidR="00AD7232" w:rsidRPr="00662C20" w:rsidRDefault="005363FA">
      <w:pPr>
        <w:rPr>
          <w:lang w:val="nl-BE"/>
        </w:rPr>
      </w:pPr>
      <w:r w:rsidRPr="00662C20">
        <w:rPr>
          <w:lang w:val="nl-BE"/>
        </w:rPr>
        <w:t xml:space="preserve">De app is als het ware de ingenieur in je broekzak, de gids die de gebruiker in eenvoudige stappen door de set-up loodst. “Als iemand met een app overweg kan, </w:t>
      </w:r>
      <w:r w:rsidRPr="00662C20">
        <w:rPr>
          <w:lang w:val="nl-BE"/>
        </w:rPr>
        <w:t>dan wordt de draadloze RF set-up een fluitje van een cent,” zegt Benny Franke. Een intelligente set-up maakt automatisch een betrouwbare draadloze connectie aan, zonder dat enige wireless expertise vereist is. De app biedt toegang tot alle systeeminstellin</w:t>
      </w:r>
      <w:r w:rsidRPr="00662C20">
        <w:rPr>
          <w:lang w:val="nl-BE"/>
        </w:rPr>
        <w:t>gen en kanalen kunnen benoemd worden om alles netjes georganiseerd te houden. Met Bluetooth Low Energy verkrijg je remote toegang tot het systeem en kun je handig syncen met de ontvanger. De app omvat niet alleen tutorialvideo’s om je weg op te helpen, maa</w:t>
      </w:r>
      <w:r w:rsidRPr="00662C20">
        <w:rPr>
          <w:lang w:val="nl-BE"/>
        </w:rPr>
        <w:t>r ook een handleiding voor elk systeem, alles op één plek.</w:t>
      </w:r>
    </w:p>
    <w:p w14:paraId="6EA3559B" w14:textId="77777777" w:rsidR="00AD7232" w:rsidRPr="00662C20" w:rsidRDefault="00AD7232">
      <w:pPr>
        <w:rPr>
          <w:lang w:val="nl-BE"/>
        </w:rPr>
      </w:pPr>
    </w:p>
    <w:p w14:paraId="0B1813A6" w14:textId="77777777" w:rsidR="00AD7232" w:rsidRPr="00662C20" w:rsidRDefault="005363FA">
      <w:pPr>
        <w:spacing w:after="200" w:line="276" w:lineRule="auto"/>
        <w:rPr>
          <w:lang w:val="nl-BE"/>
        </w:rPr>
      </w:pPr>
      <w:r w:rsidRPr="00662C20">
        <w:rPr>
          <w:lang w:val="nl-BE"/>
        </w:rPr>
        <w:br w:type="page"/>
      </w:r>
    </w:p>
    <w:p w14:paraId="35B66FFE" w14:textId="77777777" w:rsidR="00AD7232" w:rsidRDefault="005363FA">
      <w:pPr>
        <w:numPr>
          <w:ilvl w:val="0"/>
          <w:numId w:val="1"/>
        </w:numPr>
        <w:tabs>
          <w:tab w:val="left" w:pos="366"/>
        </w:tabs>
        <w:ind w:left="360" w:hanging="360"/>
      </w:pPr>
      <w:r>
        <w:rPr>
          <w:b/>
          <w:bCs/>
        </w:rPr>
        <w:lastRenderedPageBreak/>
        <w:t>Microfoonzenders die elk audioniveau aankunnen</w:t>
      </w:r>
    </w:p>
    <w:p w14:paraId="32F32EF4" w14:textId="77777777" w:rsidR="00AD7232" w:rsidRPr="00662C20" w:rsidRDefault="005363FA">
      <w:pPr>
        <w:rPr>
          <w:lang w:val="nl-BE"/>
        </w:rPr>
      </w:pPr>
      <w:r w:rsidRPr="00662C20">
        <w:rPr>
          <w:lang w:val="nl-BE"/>
        </w:rPr>
        <w:t>Evolution Wireless Digital zenders beschikken over een dynamisch inputbereik van 134 dB, vijf keer meer dan de gebruikelijke 120 dB. Concreet: ze '</w:t>
      </w:r>
      <w:r w:rsidRPr="00662C20">
        <w:rPr>
          <w:lang w:val="nl-BE"/>
        </w:rPr>
        <w:t>horen' alles, van een nauwelijks hoorbare fluistering tot de motor van een straaljager op 50 meter afstand. Dat maakt een gevoeligheidsinstelling op de zender dus helemaal overbodig. De zender staat ingesteld op een gainwaarde die de meeste toepassingen be</w:t>
      </w:r>
      <w:r w:rsidRPr="00662C20">
        <w:rPr>
          <w:lang w:val="nl-BE"/>
        </w:rPr>
        <w:t xml:space="preserve">strijkt, maar kan, indien gewenst, makkelijk aangepast worden. Met de nieuwe gebruikersinterface is dat zo gefikst. Geen ingewikkelde submenu's, alles krijg je in één oogopslag te zien. </w:t>
      </w:r>
    </w:p>
    <w:p w14:paraId="365D0BA7" w14:textId="77777777" w:rsidR="00AD7232" w:rsidRPr="00662C20" w:rsidRDefault="00AD7232">
      <w:pPr>
        <w:rPr>
          <w:lang w:val="nl-BE"/>
        </w:rPr>
      </w:pPr>
    </w:p>
    <w:p w14:paraId="2A94C44F" w14:textId="77777777" w:rsidR="00AD7232" w:rsidRDefault="005363FA">
      <w:pPr>
        <w:numPr>
          <w:ilvl w:val="0"/>
          <w:numId w:val="1"/>
        </w:numPr>
        <w:tabs>
          <w:tab w:val="left" w:pos="366"/>
        </w:tabs>
        <w:ind w:left="360" w:hanging="360"/>
      </w:pPr>
      <w:r>
        <w:rPr>
          <w:b/>
          <w:bCs/>
        </w:rPr>
        <w:t>Geen frequentieberekening – en meer speelruimte</w:t>
      </w:r>
    </w:p>
    <w:p w14:paraId="283BDED8" w14:textId="77777777" w:rsidR="00AD7232" w:rsidRPr="00662C20" w:rsidRDefault="005363FA">
      <w:pPr>
        <w:rPr>
          <w:lang w:val="nl-BE"/>
        </w:rPr>
      </w:pPr>
      <w:r w:rsidRPr="00662C20">
        <w:rPr>
          <w:lang w:val="nl-BE"/>
        </w:rPr>
        <w:t>Het is vandaag de da</w:t>
      </w:r>
      <w:r w:rsidRPr="00662C20">
        <w:rPr>
          <w:lang w:val="nl-BE"/>
        </w:rPr>
        <w:t>g heel druk op de radiogolven in en rond zalen allerhande, maar Evolution Wireless Digital (EW-D) pakt die complexiteit aan en helpt gebruikers met de flow mee te gaan. De app scant de omgeving, op zoek naar open frequenties. En omdat EW-D voor bepaalde te</w:t>
      </w:r>
      <w:r w:rsidRPr="00662C20">
        <w:rPr>
          <w:lang w:val="nl-BE"/>
        </w:rPr>
        <w:t>ch leentjebuur ging spelen bij Sennheiser topproducten zoals de Digital 6000 en Digital 9000-reeksen, genereren de draadloze microfoonsystemen geen noemenswaardige intermodulatieproducten. De app zorgt dus niet alleen voor meer ademruimte binnen een bepaal</w:t>
      </w:r>
      <w:r w:rsidRPr="00662C20">
        <w:rPr>
          <w:lang w:val="nl-BE"/>
        </w:rPr>
        <w:t xml:space="preserve">d frequentievenster, maar kan ook eenvoudig draadloze verbindingen instellen op intervallen van 600 kHz, zonder enige frequentieberekening. Zo worden er meer frequenties ingepast dan een standaard microfoonsysteem zou kunnen. </w:t>
      </w:r>
    </w:p>
    <w:p w14:paraId="1BE0DDA3" w14:textId="77777777" w:rsidR="00AD7232" w:rsidRPr="00662C20" w:rsidRDefault="00AD7232">
      <w:pPr>
        <w:rPr>
          <w:lang w:val="nl-BE"/>
        </w:rPr>
      </w:pPr>
    </w:p>
    <w:tbl>
      <w:tblPr>
        <w:tblW w:w="0" w:type="auto"/>
        <w:tblInd w:w="5" w:type="dxa"/>
        <w:tblCellMar>
          <w:left w:w="0" w:type="dxa"/>
          <w:right w:w="0" w:type="dxa"/>
        </w:tblCellMar>
        <w:tblLook w:val="04A0" w:firstRow="1" w:lastRow="0" w:firstColumn="1" w:lastColumn="0" w:noHBand="0" w:noVBand="1"/>
      </w:tblPr>
      <w:tblGrid>
        <w:gridCol w:w="4603"/>
        <w:gridCol w:w="3390"/>
      </w:tblGrid>
      <w:tr w:rsidR="00AD7232" w:rsidRPr="00662C20" w14:paraId="60AD7951" w14:textId="77777777">
        <w:tc>
          <w:tcPr>
            <w:tcW w:w="3945" w:type="dxa"/>
            <w:tcMar>
              <w:top w:w="5" w:type="dxa"/>
              <w:left w:w="5" w:type="dxa"/>
              <w:bottom w:w="5" w:type="dxa"/>
              <w:right w:w="113" w:type="dxa"/>
            </w:tcMar>
            <w:hideMark/>
          </w:tcPr>
          <w:p w14:paraId="1CA36F8A" w14:textId="77777777" w:rsidR="00AD7232" w:rsidRDefault="005363FA">
            <w:pPr>
              <w:rPr>
                <w:color w:val="000000"/>
              </w:rPr>
            </w:pPr>
            <w:r>
              <w:rPr>
                <w:noProof/>
                <w:color w:val="000000"/>
              </w:rPr>
              <w:drawing>
                <wp:inline distT="0" distB="0" distL="0" distR="0" wp14:anchorId="4DFA6BB6" wp14:editId="1B0308A0">
                  <wp:extent cx="2847975" cy="19050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10"/>
                          <a:stretch>
                            <a:fillRect/>
                          </a:stretch>
                        </pic:blipFill>
                        <pic:spPr>
                          <a:xfrm>
                            <a:off x="0" y="0"/>
                            <a:ext cx="2847975" cy="1905000"/>
                          </a:xfrm>
                          <a:prstGeom prst="rect">
                            <a:avLst/>
                          </a:prstGeom>
                        </pic:spPr>
                      </pic:pic>
                    </a:graphicData>
                  </a:graphic>
                </wp:inline>
              </w:drawing>
            </w:r>
          </w:p>
        </w:tc>
        <w:tc>
          <w:tcPr>
            <w:tcW w:w="3945" w:type="dxa"/>
            <w:tcMar>
              <w:top w:w="5" w:type="dxa"/>
              <w:left w:w="5" w:type="dxa"/>
              <w:bottom w:w="5" w:type="dxa"/>
              <w:right w:w="113" w:type="dxa"/>
            </w:tcMar>
            <w:hideMark/>
          </w:tcPr>
          <w:p w14:paraId="44FAB2E3" w14:textId="77777777" w:rsidR="00AD7232" w:rsidRPr="00662C20" w:rsidRDefault="005363FA">
            <w:pPr>
              <w:spacing w:line="210" w:lineRule="atLeast"/>
              <w:rPr>
                <w:color w:val="000000"/>
                <w:sz w:val="24"/>
                <w:szCs w:val="24"/>
                <w:lang w:val="nl-BE"/>
              </w:rPr>
            </w:pPr>
            <w:r w:rsidRPr="00662C20">
              <w:rPr>
                <w:color w:val="000000"/>
                <w:sz w:val="15"/>
                <w:szCs w:val="15"/>
                <w:lang w:val="nl-BE"/>
              </w:rPr>
              <w:t>De tech van hogere Sennhei</w:t>
            </w:r>
            <w:r w:rsidRPr="00662C20">
              <w:rPr>
                <w:color w:val="000000"/>
                <w:sz w:val="15"/>
                <w:szCs w:val="15"/>
                <w:lang w:val="nl-BE"/>
              </w:rPr>
              <w:t>ser-series verwijst frequentieberekening resoluut naar het verleden. Of het nu gaat om een optreden van het schoolbandje of een speech op een corporate event – de app scant de zaal en helpt je de beste frequenties te vinden.</w:t>
            </w:r>
          </w:p>
        </w:tc>
      </w:tr>
    </w:tbl>
    <w:p w14:paraId="7A1403DF" w14:textId="77777777" w:rsidR="00AD7232" w:rsidRPr="00662C20" w:rsidRDefault="00AD7232">
      <w:pPr>
        <w:rPr>
          <w:lang w:val="nl-BE"/>
        </w:rPr>
      </w:pPr>
    </w:p>
    <w:p w14:paraId="6CE56DFB" w14:textId="77777777" w:rsidR="00AD7232" w:rsidRDefault="005363FA">
      <w:pPr>
        <w:numPr>
          <w:ilvl w:val="0"/>
          <w:numId w:val="1"/>
        </w:numPr>
        <w:tabs>
          <w:tab w:val="left" w:pos="366"/>
        </w:tabs>
        <w:ind w:left="360" w:hanging="360"/>
      </w:pPr>
      <w:r>
        <w:rPr>
          <w:b/>
          <w:bCs/>
        </w:rPr>
        <w:t xml:space="preserve">Buitengewone specs voor </w:t>
      </w:r>
      <w:r>
        <w:rPr>
          <w:b/>
          <w:bCs/>
        </w:rPr>
        <w:t>elk detail</w:t>
      </w:r>
    </w:p>
    <w:p w14:paraId="38B92CA5" w14:textId="77777777" w:rsidR="00AD7232" w:rsidRPr="00662C20" w:rsidRDefault="005363FA">
      <w:pPr>
        <w:rPr>
          <w:lang w:val="nl-BE"/>
        </w:rPr>
      </w:pPr>
      <w:r w:rsidRPr="00662C20">
        <w:rPr>
          <w:lang w:val="nl-BE"/>
        </w:rPr>
        <w:t>De EW-D heeft een lage latency van 1,9 milliseconden. En met de herlaadbare BA 70-batterij blijft de zender tot 12 uur operationeel. Hij kan dus makkelijk het hele traject afleggen, van de repetitie en soundcheck tot en met het evenement zelf. Dankzij zijn</w:t>
      </w:r>
      <w:r w:rsidRPr="00662C20">
        <w:rPr>
          <w:lang w:val="nl-BE"/>
        </w:rPr>
        <w:t xml:space="preserve"> bandbreedte van 56 MHz, met tot wel 90 kanalen per band, wordt ruimte vinden een eenvoudige opgave, zelfs in propvolle RF-omgevingen. </w:t>
      </w:r>
    </w:p>
    <w:p w14:paraId="32F29686" w14:textId="77777777" w:rsidR="00AD7232" w:rsidRPr="00662C20" w:rsidRDefault="00AD7232">
      <w:pPr>
        <w:rPr>
          <w:lang w:val="nl-BE"/>
        </w:rPr>
      </w:pPr>
    </w:p>
    <w:p w14:paraId="1F8571B1" w14:textId="77777777" w:rsidR="00AD7232" w:rsidRPr="00662C20" w:rsidRDefault="005363FA">
      <w:pPr>
        <w:spacing w:after="200" w:line="276" w:lineRule="auto"/>
        <w:rPr>
          <w:lang w:val="nl-BE"/>
        </w:rPr>
      </w:pPr>
      <w:r w:rsidRPr="00662C20">
        <w:rPr>
          <w:lang w:val="nl-BE"/>
        </w:rPr>
        <w:br w:type="page"/>
      </w:r>
    </w:p>
    <w:p w14:paraId="5D675310" w14:textId="77777777" w:rsidR="00AD7232" w:rsidRDefault="005363FA">
      <w:pPr>
        <w:numPr>
          <w:ilvl w:val="0"/>
          <w:numId w:val="1"/>
        </w:numPr>
        <w:tabs>
          <w:tab w:val="left" w:pos="366"/>
        </w:tabs>
        <w:ind w:left="360" w:hanging="360"/>
      </w:pPr>
      <w:r>
        <w:rPr>
          <w:b/>
          <w:bCs/>
        </w:rPr>
        <w:lastRenderedPageBreak/>
        <w:t>Sublieme audio</w:t>
      </w:r>
    </w:p>
    <w:p w14:paraId="5FEA7CC1" w14:textId="77777777" w:rsidR="00AD7232" w:rsidRPr="00662C20" w:rsidRDefault="005363FA">
      <w:pPr>
        <w:rPr>
          <w:lang w:val="nl-BE"/>
        </w:rPr>
      </w:pPr>
      <w:r w:rsidRPr="00662C20">
        <w:rPr>
          <w:lang w:val="nl-BE"/>
        </w:rPr>
        <w:t>EW-D is een digitaal systeem en maakt geen gebruik van een compander. De bijbehorende ruisvloer en art</w:t>
      </w:r>
      <w:r w:rsidRPr="00662C20">
        <w:rPr>
          <w:lang w:val="nl-BE"/>
        </w:rPr>
        <w:t xml:space="preserve">efacten zijn dus verleden tijd. Het systeem klinkt alsof het met een kabel is aangesloten. </w:t>
      </w:r>
    </w:p>
    <w:p w14:paraId="41C0E030" w14:textId="77777777" w:rsidR="00AD7232" w:rsidRPr="00662C20" w:rsidRDefault="00AD7232">
      <w:pPr>
        <w:rPr>
          <w:lang w:val="nl-BE"/>
        </w:rPr>
      </w:pPr>
    </w:p>
    <w:p w14:paraId="1F6576BE" w14:textId="77777777" w:rsidR="00AD7232" w:rsidRDefault="005363FA">
      <w:pPr>
        <w:numPr>
          <w:ilvl w:val="0"/>
          <w:numId w:val="1"/>
        </w:numPr>
        <w:tabs>
          <w:tab w:val="left" w:pos="366"/>
        </w:tabs>
        <w:ind w:left="360" w:hanging="360"/>
      </w:pPr>
      <w:r>
        <w:rPr>
          <w:b/>
          <w:bCs/>
        </w:rPr>
        <w:t xml:space="preserve">Volledig gamma pro-accessoires </w:t>
      </w:r>
    </w:p>
    <w:p w14:paraId="128920AE" w14:textId="77777777" w:rsidR="00AD7232" w:rsidRPr="00662C20" w:rsidRDefault="005363FA">
      <w:pPr>
        <w:rPr>
          <w:lang w:val="nl-BE"/>
        </w:rPr>
      </w:pPr>
      <w:r w:rsidRPr="00662C20">
        <w:rPr>
          <w:lang w:val="nl-BE"/>
        </w:rPr>
        <w:t>Van nieuw ontwikkelde antennes tot signaalverdelers, boosters, oplaadsets – het systeem blijft groeien op maat van jouw behoeften e</w:t>
      </w:r>
      <w:r w:rsidRPr="00662C20">
        <w:rPr>
          <w:lang w:val="nl-BE"/>
        </w:rPr>
        <w:t xml:space="preserve">n zal dus ook grotere multikanaals set-ups aankunnen. </w:t>
      </w:r>
    </w:p>
    <w:p w14:paraId="31B77BE5" w14:textId="77777777" w:rsidR="00AD7232" w:rsidRPr="00662C20" w:rsidRDefault="00AD7232">
      <w:pPr>
        <w:rPr>
          <w:lang w:val="nl-BE"/>
        </w:rPr>
      </w:pPr>
    </w:p>
    <w:tbl>
      <w:tblPr>
        <w:tblW w:w="0" w:type="auto"/>
        <w:tblInd w:w="5" w:type="dxa"/>
        <w:tblCellMar>
          <w:left w:w="0" w:type="dxa"/>
          <w:right w:w="0" w:type="dxa"/>
        </w:tblCellMar>
        <w:tblLook w:val="04A0" w:firstRow="1" w:lastRow="0" w:firstColumn="1" w:lastColumn="0" w:noHBand="0" w:noVBand="1"/>
      </w:tblPr>
      <w:tblGrid>
        <w:gridCol w:w="3945"/>
        <w:gridCol w:w="3945"/>
      </w:tblGrid>
      <w:tr w:rsidR="00AD7232" w:rsidRPr="00662C20" w14:paraId="1F68666C" w14:textId="77777777">
        <w:tc>
          <w:tcPr>
            <w:tcW w:w="3945" w:type="dxa"/>
            <w:tcMar>
              <w:top w:w="5" w:type="dxa"/>
              <w:left w:w="5" w:type="dxa"/>
              <w:bottom w:w="5" w:type="dxa"/>
              <w:right w:w="113" w:type="dxa"/>
            </w:tcMar>
            <w:hideMark/>
          </w:tcPr>
          <w:p w14:paraId="6718BB02" w14:textId="77777777" w:rsidR="00AD7232" w:rsidRDefault="005363FA">
            <w:pPr>
              <w:rPr>
                <w:color w:val="000000"/>
              </w:rPr>
            </w:pPr>
            <w:r>
              <w:rPr>
                <w:noProof/>
                <w:color w:val="000000"/>
              </w:rPr>
              <w:drawing>
                <wp:inline distT="0" distB="0" distL="0" distR="0" wp14:anchorId="5E6E9DFE" wp14:editId="54AFF822">
                  <wp:extent cx="2114550" cy="2152650"/>
                  <wp:effectExtent l="0" t="0" r="0" b="0"/>
                  <wp:docPr id="100011" name="Picture 1000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1"/>
                          <a:stretch>
                            <a:fillRect/>
                          </a:stretch>
                        </pic:blipFill>
                        <pic:spPr>
                          <a:xfrm>
                            <a:off x="0" y="0"/>
                            <a:ext cx="2114550" cy="2152650"/>
                          </a:xfrm>
                          <a:prstGeom prst="rect">
                            <a:avLst/>
                          </a:prstGeom>
                        </pic:spPr>
                      </pic:pic>
                    </a:graphicData>
                  </a:graphic>
                </wp:inline>
              </w:drawing>
            </w:r>
          </w:p>
        </w:tc>
        <w:tc>
          <w:tcPr>
            <w:tcW w:w="3945" w:type="dxa"/>
            <w:tcMar>
              <w:top w:w="5" w:type="dxa"/>
              <w:left w:w="5" w:type="dxa"/>
              <w:bottom w:w="5" w:type="dxa"/>
              <w:right w:w="113" w:type="dxa"/>
            </w:tcMar>
            <w:hideMark/>
          </w:tcPr>
          <w:p w14:paraId="3ACB2C1F" w14:textId="77777777" w:rsidR="00AD7232" w:rsidRPr="00662C20" w:rsidRDefault="005363FA">
            <w:pPr>
              <w:spacing w:line="210" w:lineRule="atLeast"/>
              <w:rPr>
                <w:color w:val="000000"/>
                <w:sz w:val="24"/>
                <w:szCs w:val="24"/>
                <w:lang w:val="nl-BE"/>
              </w:rPr>
            </w:pPr>
            <w:r w:rsidRPr="00662C20">
              <w:rPr>
                <w:color w:val="000000"/>
                <w:sz w:val="15"/>
                <w:szCs w:val="15"/>
                <w:lang w:val="nl-BE"/>
              </w:rPr>
              <w:t>De ADP UHF remote antenne heeft uitsparingen om de windbelasting te verminderen</w:t>
            </w:r>
          </w:p>
        </w:tc>
      </w:tr>
    </w:tbl>
    <w:p w14:paraId="032E09D1" w14:textId="77777777" w:rsidR="00AD7232" w:rsidRPr="00662C20" w:rsidRDefault="00AD7232">
      <w:pPr>
        <w:rPr>
          <w:lang w:val="nl-BE"/>
        </w:rPr>
      </w:pPr>
    </w:p>
    <w:p w14:paraId="183B3C78" w14:textId="77777777" w:rsidR="00AD7232" w:rsidRPr="00662C20" w:rsidRDefault="005363FA">
      <w:pPr>
        <w:rPr>
          <w:lang w:val="nl-BE"/>
        </w:rPr>
      </w:pPr>
      <w:r w:rsidRPr="00662C20">
        <w:rPr>
          <w:lang w:val="nl-BE"/>
        </w:rPr>
        <w:t>De handheld EW-D-zenders kunnen aan elke draadloze capsule van Sennheiser of Neumann gekoppeld worden. Hieronder vallen onder meer de Neumann KK 205 en KK 204, de nieuwe Sennheiser MM 435 en MM 445, alsook de Digital 9000 capsules – een primeur in deze pri</w:t>
      </w:r>
      <w:r w:rsidRPr="00662C20">
        <w:rPr>
          <w:lang w:val="nl-BE"/>
        </w:rPr>
        <w:t xml:space="preserve">jsklasse. </w:t>
      </w:r>
    </w:p>
    <w:p w14:paraId="338B7B26" w14:textId="77777777" w:rsidR="00AD7232" w:rsidRPr="00662C20" w:rsidRDefault="00AD7232">
      <w:pPr>
        <w:rPr>
          <w:lang w:val="nl-BE"/>
        </w:rPr>
      </w:pPr>
    </w:p>
    <w:p w14:paraId="09002A17" w14:textId="77777777" w:rsidR="00AD7232" w:rsidRPr="00662C20" w:rsidRDefault="005363FA">
      <w:pPr>
        <w:rPr>
          <w:lang w:val="nl-BE"/>
        </w:rPr>
      </w:pPr>
      <w:r w:rsidRPr="00662C20">
        <w:rPr>
          <w:b/>
          <w:bCs/>
          <w:lang w:val="nl-BE"/>
        </w:rPr>
        <w:t>Ideaal voor scholen en bedrijven</w:t>
      </w:r>
    </w:p>
    <w:p w14:paraId="665B5A31" w14:textId="77777777" w:rsidR="00AD7232" w:rsidRPr="00662C20" w:rsidRDefault="005363FA">
      <w:pPr>
        <w:rPr>
          <w:lang w:val="nl-BE"/>
        </w:rPr>
      </w:pPr>
      <w:r w:rsidRPr="00662C20">
        <w:rPr>
          <w:lang w:val="nl-BE"/>
        </w:rPr>
        <w:t>“Of je nu op zoek bent naar een draadloze microfoonoplossing voor bedrijven of scholen, de Evolution Wireless Digital staat garant voor betrouwbare audio. De draadloze Evolution-systemen worden alom geprezen als</w:t>
      </w:r>
      <w:r w:rsidRPr="00662C20">
        <w:rPr>
          <w:lang w:val="nl-BE"/>
        </w:rPr>
        <w:t xml:space="preserve"> allrounders voor muziek en spraak. Ze waren nooit eerder zo eenvoudig in gebruik, of het nu gaat om geluidsversterking voor de schoolband, het weergeven van de speech van de CEO of live webstreaming,” besluit Oliver Schmitz. </w:t>
      </w:r>
    </w:p>
    <w:p w14:paraId="599FFF96" w14:textId="77777777" w:rsidR="00AD7232" w:rsidRPr="00662C20" w:rsidRDefault="00AD7232">
      <w:pPr>
        <w:rPr>
          <w:lang w:val="nl-BE"/>
        </w:rPr>
      </w:pPr>
    </w:p>
    <w:p w14:paraId="6A1D0C02" w14:textId="77777777" w:rsidR="00AD7232" w:rsidRPr="00662C20" w:rsidRDefault="005363FA">
      <w:pPr>
        <w:rPr>
          <w:lang w:val="nl-BE"/>
        </w:rPr>
      </w:pPr>
      <w:r w:rsidRPr="00662C20">
        <w:rPr>
          <w:lang w:val="nl-BE"/>
        </w:rPr>
        <w:t>Evolution Wireless Digital i</w:t>
      </w:r>
      <w:r w:rsidRPr="00662C20">
        <w:rPr>
          <w:lang w:val="nl-BE"/>
        </w:rPr>
        <w:t xml:space="preserve">s nu beschikbaar, met een keuze uit handheld, instrument-, lavalier-, headmic-, combo- en basissets (zie Appendix). </w:t>
      </w:r>
    </w:p>
    <w:p w14:paraId="7762A5DB" w14:textId="77777777" w:rsidR="00AD7232" w:rsidRPr="00662C20" w:rsidRDefault="00AD7232">
      <w:pPr>
        <w:rPr>
          <w:lang w:val="nl-BE"/>
        </w:rPr>
      </w:pPr>
    </w:p>
    <w:p w14:paraId="1E81A970" w14:textId="77777777" w:rsidR="00AD7232" w:rsidRPr="00662C20" w:rsidRDefault="00AD7232">
      <w:pPr>
        <w:rPr>
          <w:lang w:val="nl-BE"/>
        </w:rPr>
      </w:pPr>
    </w:p>
    <w:p w14:paraId="6F4DF04C" w14:textId="77777777" w:rsidR="00AD7232" w:rsidRPr="00662C20" w:rsidRDefault="005363FA">
      <w:pPr>
        <w:spacing w:after="200" w:line="276" w:lineRule="auto"/>
        <w:rPr>
          <w:lang w:val="nl-BE"/>
        </w:rPr>
      </w:pPr>
      <w:r w:rsidRPr="00662C20">
        <w:rPr>
          <w:lang w:val="nl-BE"/>
        </w:rPr>
        <w:br w:type="page"/>
      </w:r>
    </w:p>
    <w:p w14:paraId="1C087FCF" w14:textId="77777777" w:rsidR="00AD7232" w:rsidRPr="00662C20" w:rsidRDefault="005363FA">
      <w:pPr>
        <w:rPr>
          <w:lang w:val="nl-BE"/>
        </w:rPr>
      </w:pPr>
      <w:r w:rsidRPr="00662C20">
        <w:rPr>
          <w:b/>
          <w:bCs/>
          <w:lang w:val="nl-BE"/>
        </w:rPr>
        <w:lastRenderedPageBreak/>
        <w:t xml:space="preserve">Voor jouw sociale mediakanalen: </w:t>
      </w:r>
    </w:p>
    <w:p w14:paraId="0D1BE6C5" w14:textId="77777777" w:rsidR="00AD7232" w:rsidRPr="00662C20" w:rsidRDefault="005363FA">
      <w:pPr>
        <w:rPr>
          <w:lang w:val="nl-BE"/>
        </w:rPr>
      </w:pPr>
      <w:r w:rsidRPr="00662C20">
        <w:rPr>
          <w:lang w:val="nl-BE"/>
        </w:rPr>
        <w:t xml:space="preserve">Sennheiser Evolution Wireless Digital – zo eenvoudig als een app maar 100% professioneel. </w:t>
      </w:r>
    </w:p>
    <w:p w14:paraId="0270BA62" w14:textId="77777777" w:rsidR="00AD7232" w:rsidRPr="00662C20" w:rsidRDefault="00AD7232">
      <w:pPr>
        <w:rPr>
          <w:lang w:val="nl-BE"/>
        </w:rPr>
      </w:pPr>
    </w:p>
    <w:p w14:paraId="39AAF886" w14:textId="77777777" w:rsidR="00AD7232" w:rsidRPr="00662C20" w:rsidRDefault="00AD7232">
      <w:pPr>
        <w:rPr>
          <w:lang w:val="nl-BE"/>
        </w:rPr>
      </w:pPr>
    </w:p>
    <w:p w14:paraId="6F0D0BFD" w14:textId="77777777" w:rsidR="00AD7232" w:rsidRPr="00662C20" w:rsidRDefault="00AD7232">
      <w:pPr>
        <w:rPr>
          <w:lang w:val="nl-BE"/>
        </w:rPr>
      </w:pPr>
    </w:p>
    <w:p w14:paraId="6291DB8C" w14:textId="77777777" w:rsidR="00AD7232" w:rsidRDefault="005363FA">
      <w:r>
        <w:rPr>
          <w:b/>
          <w:bCs/>
        </w:rPr>
        <w:t>Appendix</w:t>
      </w:r>
      <w:r>
        <w:rPr>
          <w:b/>
          <w:bCs/>
        </w:rPr>
        <w:t>:</w:t>
      </w:r>
    </w:p>
    <w:p w14:paraId="10A086C5" w14:textId="77777777" w:rsidR="00AD7232" w:rsidRDefault="005363FA">
      <w:r>
        <w:rPr>
          <w:b/>
          <w:bCs/>
        </w:rPr>
        <w:t xml:space="preserve">Verkrijgbare Systemen </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83"/>
        <w:gridCol w:w="3081"/>
        <w:gridCol w:w="3419"/>
      </w:tblGrid>
      <w:tr w:rsidR="00AD7232" w14:paraId="714F5164" w14:textId="77777777">
        <w:tc>
          <w:tcPr>
            <w:tcW w:w="1500" w:type="dxa"/>
            <w:tcBorders>
              <w:bottom w:val="single" w:sz="4" w:space="0" w:color="000000"/>
              <w:right w:val="single" w:sz="4" w:space="0" w:color="000000"/>
            </w:tcBorders>
            <w:shd w:val="clear" w:color="auto" w:fill="E0E0E0"/>
            <w:tcMar>
              <w:top w:w="8" w:type="dxa"/>
              <w:left w:w="108" w:type="dxa"/>
              <w:bottom w:w="8" w:type="dxa"/>
              <w:right w:w="108" w:type="dxa"/>
            </w:tcMar>
            <w:hideMark/>
          </w:tcPr>
          <w:p w14:paraId="795EDF2C" w14:textId="77777777" w:rsidR="00AD7232" w:rsidRDefault="005363FA">
            <w:pPr>
              <w:rPr>
                <w:color w:val="000000"/>
              </w:rPr>
            </w:pPr>
            <w:r>
              <w:rPr>
                <w:color w:val="000000"/>
              </w:rPr>
              <w:t xml:space="preserve">Model </w:t>
            </w:r>
          </w:p>
        </w:tc>
        <w:tc>
          <w:tcPr>
            <w:tcW w:w="2890" w:type="dxa"/>
            <w:tcBorders>
              <w:left w:val="single" w:sz="4" w:space="0" w:color="000000"/>
              <w:bottom w:val="single" w:sz="4" w:space="0" w:color="000000"/>
              <w:right w:val="single" w:sz="4" w:space="0" w:color="000000"/>
            </w:tcBorders>
            <w:shd w:val="clear" w:color="auto" w:fill="E0E0E0"/>
            <w:tcMar>
              <w:top w:w="8" w:type="dxa"/>
              <w:left w:w="108" w:type="dxa"/>
              <w:bottom w:w="8" w:type="dxa"/>
              <w:right w:w="108" w:type="dxa"/>
            </w:tcMar>
          </w:tcPr>
          <w:p w14:paraId="47A4903F" w14:textId="77777777" w:rsidR="00AD7232" w:rsidRDefault="00AD7232">
            <w:pPr>
              <w:rPr>
                <w:color w:val="000000"/>
              </w:rPr>
            </w:pPr>
          </w:p>
        </w:tc>
        <w:tc>
          <w:tcPr>
            <w:tcW w:w="3480" w:type="dxa"/>
            <w:tcBorders>
              <w:left w:val="single" w:sz="4" w:space="0" w:color="000000"/>
              <w:bottom w:val="single" w:sz="4" w:space="0" w:color="000000"/>
            </w:tcBorders>
            <w:shd w:val="clear" w:color="auto" w:fill="E0E0E0"/>
            <w:tcMar>
              <w:top w:w="8" w:type="dxa"/>
              <w:left w:w="108" w:type="dxa"/>
              <w:bottom w:w="8" w:type="dxa"/>
              <w:right w:w="108" w:type="dxa"/>
            </w:tcMar>
            <w:hideMark/>
          </w:tcPr>
          <w:p w14:paraId="0F3EA512" w14:textId="77777777" w:rsidR="00AD7232" w:rsidRDefault="005363FA">
            <w:pPr>
              <w:rPr>
                <w:color w:val="000000"/>
              </w:rPr>
            </w:pPr>
            <w:r>
              <w:rPr>
                <w:color w:val="000000"/>
              </w:rPr>
              <w:t xml:space="preserve">Levering omvat </w:t>
            </w:r>
          </w:p>
        </w:tc>
      </w:tr>
      <w:tr w:rsidR="00AD7232" w14:paraId="52EE53EF"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0AF26FD4" w14:textId="77777777" w:rsidR="00AD7232" w:rsidRPr="00662C20" w:rsidRDefault="005363FA">
            <w:pPr>
              <w:rPr>
                <w:color w:val="000000"/>
                <w:lang w:val="nl-BE"/>
              </w:rPr>
            </w:pPr>
            <w:r w:rsidRPr="00662C20">
              <w:rPr>
                <w:color w:val="000000"/>
                <w:lang w:val="nl-BE"/>
              </w:rPr>
              <w:t xml:space="preserve">EW-D 835-S SET </w:t>
            </w:r>
          </w:p>
          <w:p w14:paraId="11B8CD4B" w14:textId="77777777" w:rsidR="00AD7232" w:rsidRPr="00662C20" w:rsidRDefault="005363FA">
            <w:pPr>
              <w:spacing w:line="210" w:lineRule="atLeast"/>
              <w:rPr>
                <w:color w:val="000000"/>
                <w:sz w:val="24"/>
                <w:szCs w:val="24"/>
                <w:lang w:val="nl-BE"/>
              </w:rPr>
            </w:pPr>
            <w:r w:rsidRPr="00662C20">
              <w:rPr>
                <w:color w:val="000000"/>
                <w:sz w:val="15"/>
                <w:szCs w:val="15"/>
                <w:lang w:val="nl-BE"/>
              </w:rPr>
              <w:t xml:space="preserve">(MSRP / adviesprijs: </w:t>
            </w:r>
            <w:r w:rsidRPr="00662C20">
              <w:rPr>
                <w:color w:val="000000"/>
                <w:sz w:val="15"/>
                <w:szCs w:val="15"/>
                <w:lang w:val="nl-BE"/>
              </w:rPr>
              <w:t>EUR 699)</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A86F57" w14:textId="77777777" w:rsidR="00AD7232" w:rsidRDefault="005363FA">
            <w:pPr>
              <w:jc w:val="center"/>
              <w:rPr>
                <w:color w:val="000000"/>
              </w:rPr>
            </w:pPr>
            <w:r>
              <w:rPr>
                <w:noProof/>
                <w:color w:val="000000"/>
              </w:rPr>
              <w:drawing>
                <wp:inline distT="0" distB="0" distL="0" distR="0" wp14:anchorId="7DCF088A" wp14:editId="0A878E52">
                  <wp:extent cx="1371600" cy="704850"/>
                  <wp:effectExtent l="0" t="0" r="0" b="0"/>
                  <wp:docPr id="100013" name="Picture 100013" descr="A picture containing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2"/>
                          <a:stretch>
                            <a:fillRect/>
                          </a:stretch>
                        </pic:blipFill>
                        <pic:spPr>
                          <a:xfrm>
                            <a:off x="0" y="0"/>
                            <a:ext cx="1371600" cy="704850"/>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DC4462E" w14:textId="77777777" w:rsidR="00AD7232" w:rsidRDefault="005363FA">
            <w:pPr>
              <w:spacing w:line="240" w:lineRule="auto"/>
              <w:rPr>
                <w:color w:val="000000"/>
              </w:rPr>
            </w:pPr>
            <w:r>
              <w:rPr>
                <w:color w:val="000000"/>
              </w:rPr>
              <w:t xml:space="preserve">- EW-D EM digitale ½ 19” single-channel ontvanger </w:t>
            </w:r>
          </w:p>
          <w:p w14:paraId="7DC52A00" w14:textId="77777777" w:rsidR="00AD7232" w:rsidRPr="00662C20" w:rsidRDefault="005363FA">
            <w:pPr>
              <w:spacing w:line="240" w:lineRule="auto"/>
              <w:rPr>
                <w:color w:val="000000"/>
                <w:lang w:val="nl-BE"/>
              </w:rPr>
            </w:pPr>
            <w:r w:rsidRPr="00662C20">
              <w:rPr>
                <w:color w:val="000000"/>
                <w:lang w:val="nl-BE"/>
              </w:rPr>
              <w:t xml:space="preserve">- EW-D SKM digitale handheld zender </w:t>
            </w:r>
          </w:p>
          <w:p w14:paraId="0FE9334B" w14:textId="77777777" w:rsidR="00AD7232" w:rsidRPr="00662C20" w:rsidRDefault="005363FA">
            <w:pPr>
              <w:spacing w:line="240" w:lineRule="auto"/>
              <w:rPr>
                <w:color w:val="000000"/>
                <w:lang w:val="nl-BE"/>
              </w:rPr>
            </w:pPr>
            <w:r w:rsidRPr="00662C20">
              <w:rPr>
                <w:color w:val="000000"/>
                <w:lang w:val="nl-BE"/>
              </w:rPr>
              <w:t xml:space="preserve">- MMD 835 hoofdmicrofoon  </w:t>
            </w:r>
          </w:p>
          <w:p w14:paraId="0061904D" w14:textId="77777777" w:rsidR="00AD7232" w:rsidRPr="00662C20" w:rsidRDefault="005363FA">
            <w:pPr>
              <w:spacing w:line="240" w:lineRule="auto"/>
              <w:rPr>
                <w:color w:val="000000"/>
                <w:lang w:val="nl-BE"/>
              </w:rPr>
            </w:pPr>
            <w:r w:rsidRPr="00662C20">
              <w:rPr>
                <w:color w:val="000000"/>
                <w:lang w:val="nl-BE"/>
              </w:rPr>
              <w:t xml:space="preserve">- Microfoonclip </w:t>
            </w:r>
          </w:p>
          <w:p w14:paraId="39E99B76" w14:textId="77777777" w:rsidR="00AD7232" w:rsidRPr="00662C20" w:rsidRDefault="005363FA">
            <w:pPr>
              <w:spacing w:line="240" w:lineRule="auto"/>
              <w:rPr>
                <w:color w:val="000000"/>
                <w:lang w:val="nl-BE"/>
              </w:rPr>
            </w:pPr>
            <w:r w:rsidRPr="00662C20">
              <w:rPr>
                <w:color w:val="000000"/>
                <w:lang w:val="nl-BE"/>
              </w:rPr>
              <w:t xml:space="preserve">- Batterij met </w:t>
            </w:r>
            <w:r w:rsidRPr="00662C20">
              <w:rPr>
                <w:color w:val="000000"/>
                <w:lang w:val="nl-BE"/>
              </w:rPr>
              <w:t>reisadapters</w:t>
            </w:r>
          </w:p>
          <w:p w14:paraId="51FDCE44" w14:textId="77777777" w:rsidR="00AD7232" w:rsidRDefault="005363FA">
            <w:pPr>
              <w:spacing w:line="240" w:lineRule="auto"/>
              <w:rPr>
                <w:color w:val="000000"/>
              </w:rPr>
            </w:pPr>
            <w:r>
              <w:rPr>
                <w:color w:val="000000"/>
              </w:rPr>
              <w:t>- Rack mount kit &amp; AA batterijen</w:t>
            </w:r>
          </w:p>
          <w:p w14:paraId="10DEEB1C" w14:textId="77777777" w:rsidR="00AD7232" w:rsidRDefault="00AD7232">
            <w:pPr>
              <w:spacing w:line="240" w:lineRule="auto"/>
              <w:rPr>
                <w:color w:val="000000"/>
              </w:rPr>
            </w:pPr>
          </w:p>
        </w:tc>
      </w:tr>
      <w:tr w:rsidR="00AD7232" w14:paraId="2499FB1F"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1C16CB99" w14:textId="77777777" w:rsidR="00AD7232" w:rsidRPr="00662C20" w:rsidRDefault="005363FA">
            <w:pPr>
              <w:rPr>
                <w:color w:val="000000"/>
                <w:lang w:val="nl-BE"/>
              </w:rPr>
            </w:pPr>
            <w:r w:rsidRPr="00662C20">
              <w:rPr>
                <w:color w:val="000000"/>
                <w:lang w:val="nl-BE"/>
              </w:rPr>
              <w:t>EW-D CI1 SET</w:t>
            </w:r>
          </w:p>
          <w:p w14:paraId="318D62E8" w14:textId="77777777" w:rsidR="00AD7232" w:rsidRPr="00662C20" w:rsidRDefault="005363FA">
            <w:pPr>
              <w:spacing w:line="210" w:lineRule="atLeast"/>
              <w:rPr>
                <w:color w:val="000000"/>
                <w:sz w:val="24"/>
                <w:szCs w:val="24"/>
                <w:lang w:val="nl-BE"/>
              </w:rPr>
            </w:pPr>
            <w:r w:rsidRPr="00662C20">
              <w:rPr>
                <w:color w:val="000000"/>
                <w:sz w:val="15"/>
                <w:szCs w:val="15"/>
                <w:lang w:val="nl-BE"/>
              </w:rPr>
              <w:t>(MSRP / adviesprijs: EUR 649)</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182C36" w14:textId="77777777" w:rsidR="00AD7232" w:rsidRDefault="005363FA">
            <w:pPr>
              <w:jc w:val="center"/>
              <w:rPr>
                <w:color w:val="000000"/>
              </w:rPr>
            </w:pPr>
            <w:r>
              <w:rPr>
                <w:noProof/>
                <w:color w:val="000000"/>
              </w:rPr>
              <w:drawing>
                <wp:inline distT="0" distB="0" distL="0" distR="0" wp14:anchorId="0D6BA0C1" wp14:editId="7502D218">
                  <wp:extent cx="1714500" cy="90487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13"/>
                          <a:stretch>
                            <a:fillRect/>
                          </a:stretch>
                        </pic:blipFill>
                        <pic:spPr>
                          <a:xfrm>
                            <a:off x="0" y="0"/>
                            <a:ext cx="1714500" cy="904875"/>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264C37E" w14:textId="77777777" w:rsidR="00AD7232" w:rsidRPr="00662C20" w:rsidRDefault="005363FA">
            <w:pPr>
              <w:spacing w:line="240" w:lineRule="auto"/>
              <w:rPr>
                <w:color w:val="000000"/>
                <w:lang w:val="nl-BE"/>
              </w:rPr>
            </w:pPr>
            <w:r w:rsidRPr="00662C20">
              <w:rPr>
                <w:color w:val="000000"/>
                <w:lang w:val="nl-BE"/>
              </w:rPr>
              <w:t xml:space="preserve">- EW-D EM digitale ½ 19” single-channel ontvanger </w:t>
            </w:r>
          </w:p>
          <w:p w14:paraId="1EACBB9A" w14:textId="77777777" w:rsidR="00AD7232" w:rsidRPr="00662C20" w:rsidRDefault="005363FA">
            <w:pPr>
              <w:spacing w:line="240" w:lineRule="auto"/>
              <w:rPr>
                <w:color w:val="000000"/>
                <w:lang w:val="nl-BE"/>
              </w:rPr>
            </w:pPr>
            <w:r w:rsidRPr="00662C20">
              <w:rPr>
                <w:color w:val="000000"/>
                <w:lang w:val="nl-BE"/>
              </w:rPr>
              <w:t xml:space="preserve">- EW-D SK digitale bodypackzender </w:t>
            </w:r>
          </w:p>
          <w:p w14:paraId="63A5BC1D" w14:textId="77777777" w:rsidR="00AD7232" w:rsidRPr="00662C20" w:rsidRDefault="005363FA">
            <w:pPr>
              <w:spacing w:line="240" w:lineRule="auto"/>
              <w:rPr>
                <w:color w:val="000000"/>
                <w:lang w:val="nl-BE"/>
              </w:rPr>
            </w:pPr>
            <w:r w:rsidRPr="00662C20">
              <w:rPr>
                <w:color w:val="000000"/>
                <w:lang w:val="nl-BE"/>
              </w:rPr>
              <w:t xml:space="preserve">- Ci1 instrumentkabel </w:t>
            </w:r>
            <w:r w:rsidRPr="00662C20">
              <w:rPr>
                <w:color w:val="000000"/>
                <w:lang w:val="nl-BE"/>
              </w:rPr>
              <w:br/>
              <w:t>- Batterij met reisadapters</w:t>
            </w:r>
          </w:p>
          <w:p w14:paraId="682E9513" w14:textId="77777777" w:rsidR="00AD7232" w:rsidRDefault="005363FA">
            <w:pPr>
              <w:spacing w:line="240" w:lineRule="auto"/>
              <w:rPr>
                <w:color w:val="000000"/>
              </w:rPr>
            </w:pPr>
            <w:r>
              <w:rPr>
                <w:color w:val="000000"/>
              </w:rPr>
              <w:t xml:space="preserve">- Rack mount kit &amp; AA </w:t>
            </w:r>
            <w:r>
              <w:rPr>
                <w:color w:val="000000"/>
              </w:rPr>
              <w:t>batterijen</w:t>
            </w:r>
          </w:p>
          <w:p w14:paraId="5E19F35C" w14:textId="77777777" w:rsidR="00AD7232" w:rsidRDefault="00AD7232">
            <w:pPr>
              <w:spacing w:line="240" w:lineRule="auto"/>
              <w:rPr>
                <w:color w:val="000000"/>
              </w:rPr>
            </w:pPr>
          </w:p>
        </w:tc>
      </w:tr>
      <w:tr w:rsidR="00AD7232" w14:paraId="70AC0B11"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4243A0EA" w14:textId="77777777" w:rsidR="00AD7232" w:rsidRPr="00662C20" w:rsidRDefault="005363FA">
            <w:pPr>
              <w:rPr>
                <w:color w:val="000000"/>
                <w:lang w:val="nl-BE"/>
              </w:rPr>
            </w:pPr>
            <w:r w:rsidRPr="00662C20">
              <w:rPr>
                <w:color w:val="000000"/>
                <w:lang w:val="nl-BE"/>
              </w:rPr>
              <w:t>EW-D ME2 SET</w:t>
            </w:r>
          </w:p>
          <w:p w14:paraId="378103E1" w14:textId="77777777" w:rsidR="00AD7232" w:rsidRPr="00662C20" w:rsidRDefault="005363FA">
            <w:pPr>
              <w:spacing w:line="210" w:lineRule="atLeast"/>
              <w:rPr>
                <w:color w:val="000000"/>
                <w:sz w:val="24"/>
                <w:szCs w:val="24"/>
                <w:lang w:val="nl-BE"/>
              </w:rPr>
            </w:pPr>
            <w:r w:rsidRPr="00662C20">
              <w:rPr>
                <w:color w:val="000000"/>
                <w:sz w:val="15"/>
                <w:szCs w:val="15"/>
                <w:lang w:val="nl-BE"/>
              </w:rPr>
              <w:t>(MSRP / adviesprijs: EUR 699)</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7EA487" w14:textId="77777777" w:rsidR="00AD7232" w:rsidRDefault="005363FA">
            <w:pPr>
              <w:jc w:val="center"/>
              <w:rPr>
                <w:color w:val="000000"/>
              </w:rPr>
            </w:pPr>
            <w:r>
              <w:rPr>
                <w:noProof/>
                <w:color w:val="000000"/>
              </w:rPr>
              <w:drawing>
                <wp:inline distT="0" distB="0" distL="0" distR="0" wp14:anchorId="0842D596" wp14:editId="0708A081">
                  <wp:extent cx="1819275" cy="923925"/>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14"/>
                          <a:stretch>
                            <a:fillRect/>
                          </a:stretch>
                        </pic:blipFill>
                        <pic:spPr>
                          <a:xfrm>
                            <a:off x="0" y="0"/>
                            <a:ext cx="1819275" cy="923925"/>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47ACE6B" w14:textId="77777777" w:rsidR="00AD7232" w:rsidRPr="00662C20" w:rsidRDefault="005363FA">
            <w:pPr>
              <w:spacing w:line="240" w:lineRule="auto"/>
              <w:rPr>
                <w:color w:val="000000"/>
                <w:lang w:val="nl-BE"/>
              </w:rPr>
            </w:pPr>
            <w:r w:rsidRPr="00662C20">
              <w:rPr>
                <w:color w:val="000000"/>
                <w:lang w:val="nl-BE"/>
              </w:rPr>
              <w:t xml:space="preserve">- EW-D EM digitale ½ 19” single-channel ontvanger </w:t>
            </w:r>
          </w:p>
          <w:p w14:paraId="264DD6FC" w14:textId="77777777" w:rsidR="00AD7232" w:rsidRPr="00662C20" w:rsidRDefault="005363FA">
            <w:pPr>
              <w:spacing w:line="240" w:lineRule="auto"/>
              <w:rPr>
                <w:color w:val="000000"/>
                <w:lang w:val="nl-BE"/>
              </w:rPr>
            </w:pPr>
            <w:r w:rsidRPr="00662C20">
              <w:rPr>
                <w:color w:val="000000"/>
                <w:lang w:val="nl-BE"/>
              </w:rPr>
              <w:t xml:space="preserve">- EW-D SK digitale bodypackzender </w:t>
            </w:r>
          </w:p>
          <w:p w14:paraId="133D3B9F" w14:textId="77777777" w:rsidR="00AD7232" w:rsidRPr="00662C20" w:rsidRDefault="005363FA">
            <w:pPr>
              <w:spacing w:line="240" w:lineRule="auto"/>
              <w:rPr>
                <w:color w:val="000000"/>
                <w:lang w:val="nl-BE"/>
              </w:rPr>
            </w:pPr>
            <w:r w:rsidRPr="00662C20">
              <w:rPr>
                <w:color w:val="000000"/>
                <w:lang w:val="nl-BE"/>
              </w:rPr>
              <w:t>- Nieuwe ME 2 lavaliermicrofoon (omni)</w:t>
            </w:r>
          </w:p>
          <w:p w14:paraId="2F24ED79" w14:textId="77777777" w:rsidR="00AD7232" w:rsidRDefault="005363FA">
            <w:pPr>
              <w:spacing w:line="240" w:lineRule="auto"/>
              <w:rPr>
                <w:color w:val="000000"/>
              </w:rPr>
            </w:pPr>
            <w:r>
              <w:rPr>
                <w:color w:val="000000"/>
              </w:rPr>
              <w:t>- Batterij met reisadapters</w:t>
            </w:r>
          </w:p>
          <w:p w14:paraId="36B702F7" w14:textId="77777777" w:rsidR="00AD7232" w:rsidRDefault="005363FA">
            <w:pPr>
              <w:spacing w:line="240" w:lineRule="auto"/>
              <w:rPr>
                <w:color w:val="000000"/>
              </w:rPr>
            </w:pPr>
            <w:r>
              <w:rPr>
                <w:color w:val="000000"/>
              </w:rPr>
              <w:t>- Rack mount kit &amp; AA batterijen</w:t>
            </w:r>
          </w:p>
          <w:p w14:paraId="25F98690" w14:textId="77777777" w:rsidR="00AD7232" w:rsidRDefault="00AD7232">
            <w:pPr>
              <w:spacing w:line="240" w:lineRule="auto"/>
              <w:rPr>
                <w:color w:val="000000"/>
              </w:rPr>
            </w:pPr>
          </w:p>
        </w:tc>
      </w:tr>
      <w:tr w:rsidR="00AD7232" w14:paraId="266B7297"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13317354" w14:textId="77777777" w:rsidR="00AD7232" w:rsidRPr="00662C20" w:rsidRDefault="005363FA">
            <w:pPr>
              <w:rPr>
                <w:color w:val="000000"/>
                <w:lang w:val="nl-BE"/>
              </w:rPr>
            </w:pPr>
            <w:r w:rsidRPr="00662C20">
              <w:rPr>
                <w:color w:val="000000"/>
                <w:lang w:val="nl-BE"/>
              </w:rPr>
              <w:t xml:space="preserve">EW-D </w:t>
            </w:r>
            <w:r w:rsidRPr="00662C20">
              <w:rPr>
                <w:color w:val="000000"/>
                <w:lang w:val="nl-BE"/>
              </w:rPr>
              <w:t>ME4 SET</w:t>
            </w:r>
          </w:p>
          <w:p w14:paraId="6B222392" w14:textId="77777777" w:rsidR="00AD7232" w:rsidRPr="00662C20" w:rsidRDefault="005363FA">
            <w:pPr>
              <w:spacing w:line="210" w:lineRule="atLeast"/>
              <w:rPr>
                <w:color w:val="000000"/>
                <w:sz w:val="24"/>
                <w:szCs w:val="24"/>
                <w:lang w:val="nl-BE"/>
              </w:rPr>
            </w:pPr>
            <w:r w:rsidRPr="00662C20">
              <w:rPr>
                <w:color w:val="000000"/>
                <w:sz w:val="15"/>
                <w:szCs w:val="15"/>
                <w:lang w:val="nl-BE"/>
              </w:rPr>
              <w:t>(MSRP / adviesprijs: EUR 699)</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BB91E0" w14:textId="77777777" w:rsidR="00AD7232" w:rsidRDefault="005363FA">
            <w:pPr>
              <w:jc w:val="center"/>
              <w:rPr>
                <w:color w:val="000000"/>
              </w:rPr>
            </w:pPr>
            <w:r>
              <w:rPr>
                <w:noProof/>
                <w:color w:val="000000"/>
              </w:rPr>
              <w:drawing>
                <wp:inline distT="0" distB="0" distL="0" distR="0" wp14:anchorId="71023380" wp14:editId="7C7EB001">
                  <wp:extent cx="1790700" cy="952500"/>
                  <wp:effectExtent l="0" t="0" r="0" b="0"/>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15"/>
                          <a:stretch>
                            <a:fillRect/>
                          </a:stretch>
                        </pic:blipFill>
                        <pic:spPr>
                          <a:xfrm>
                            <a:off x="0" y="0"/>
                            <a:ext cx="1790700" cy="952500"/>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1D7FF57" w14:textId="77777777" w:rsidR="00AD7232" w:rsidRDefault="005363FA">
            <w:pPr>
              <w:spacing w:line="240" w:lineRule="auto"/>
              <w:rPr>
                <w:color w:val="000000"/>
              </w:rPr>
            </w:pPr>
            <w:r>
              <w:rPr>
                <w:color w:val="000000"/>
              </w:rPr>
              <w:t>- Zoals hierboven, maar met nieuwe ME 4 lavaliermicrofoon (cardioïde)</w:t>
            </w:r>
          </w:p>
        </w:tc>
      </w:tr>
      <w:tr w:rsidR="00AD7232" w14:paraId="50BFDCE1"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0317D75C" w14:textId="77777777" w:rsidR="00AD7232" w:rsidRDefault="005363FA">
            <w:pPr>
              <w:rPr>
                <w:color w:val="000000"/>
              </w:rPr>
            </w:pPr>
            <w:r>
              <w:rPr>
                <w:color w:val="000000"/>
              </w:rPr>
              <w:t>EW-D ME3 SET</w:t>
            </w:r>
          </w:p>
          <w:p w14:paraId="44ADA95B" w14:textId="77777777" w:rsidR="00AD7232" w:rsidRDefault="005363FA">
            <w:pPr>
              <w:spacing w:line="210" w:lineRule="atLeast"/>
              <w:rPr>
                <w:color w:val="000000"/>
                <w:sz w:val="24"/>
                <w:szCs w:val="24"/>
              </w:rPr>
            </w:pPr>
            <w:r>
              <w:rPr>
                <w:color w:val="000000"/>
                <w:sz w:val="15"/>
                <w:szCs w:val="15"/>
              </w:rPr>
              <w:t>(MSRP / adviesprijs: EUR 749)</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46E618" w14:textId="77777777" w:rsidR="00AD7232" w:rsidRDefault="005363FA">
            <w:pPr>
              <w:jc w:val="center"/>
              <w:rPr>
                <w:color w:val="000000"/>
              </w:rPr>
            </w:pPr>
            <w:r>
              <w:rPr>
                <w:noProof/>
                <w:color w:val="000000"/>
              </w:rPr>
              <w:drawing>
                <wp:inline distT="0" distB="0" distL="0" distR="0" wp14:anchorId="233315F8" wp14:editId="79DE8B74">
                  <wp:extent cx="1638300" cy="933450"/>
                  <wp:effectExtent l="0" t="0" r="0" b="0"/>
                  <wp:docPr id="100021" name="Picture 10002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r:embed="rId16"/>
                          <a:stretch>
                            <a:fillRect/>
                          </a:stretch>
                        </pic:blipFill>
                        <pic:spPr>
                          <a:xfrm>
                            <a:off x="0" y="0"/>
                            <a:ext cx="1638300" cy="933450"/>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BF615FD" w14:textId="77777777" w:rsidR="00AD7232" w:rsidRDefault="005363FA">
            <w:pPr>
              <w:spacing w:line="240" w:lineRule="auto"/>
              <w:rPr>
                <w:color w:val="000000"/>
              </w:rPr>
            </w:pPr>
            <w:r>
              <w:rPr>
                <w:color w:val="000000"/>
              </w:rPr>
              <w:t>- Zoals hierboven, maar met nieuwe ME 3 hoofdmicrofoon (cardioïde)</w:t>
            </w:r>
          </w:p>
          <w:p w14:paraId="4AB65AA2" w14:textId="77777777" w:rsidR="00AD7232" w:rsidRDefault="00AD7232">
            <w:pPr>
              <w:spacing w:line="240" w:lineRule="auto"/>
              <w:rPr>
                <w:color w:val="000000"/>
              </w:rPr>
            </w:pPr>
          </w:p>
        </w:tc>
      </w:tr>
      <w:tr w:rsidR="00AD7232" w14:paraId="4EBDAE44"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6B899062" w14:textId="77777777" w:rsidR="00AD7232" w:rsidRDefault="005363FA">
            <w:pPr>
              <w:rPr>
                <w:color w:val="000000"/>
              </w:rPr>
            </w:pPr>
            <w:r>
              <w:rPr>
                <w:color w:val="000000"/>
              </w:rPr>
              <w:t>EW-D SKM-S BASE SET</w:t>
            </w:r>
          </w:p>
          <w:p w14:paraId="1774E7FB" w14:textId="77777777" w:rsidR="00AD7232" w:rsidRDefault="005363FA">
            <w:pPr>
              <w:spacing w:line="210" w:lineRule="atLeast"/>
              <w:rPr>
                <w:color w:val="000000"/>
                <w:sz w:val="24"/>
                <w:szCs w:val="24"/>
              </w:rPr>
            </w:pPr>
            <w:r>
              <w:rPr>
                <w:color w:val="000000"/>
                <w:sz w:val="15"/>
                <w:szCs w:val="15"/>
              </w:rPr>
              <w:t xml:space="preserve">(MSRP / </w:t>
            </w:r>
            <w:r>
              <w:rPr>
                <w:color w:val="000000"/>
                <w:sz w:val="15"/>
                <w:szCs w:val="15"/>
              </w:rPr>
              <w:t>adviesprijs: EUR 599)</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F43CB4" w14:textId="77777777" w:rsidR="00AD7232" w:rsidRDefault="005363FA">
            <w:pPr>
              <w:jc w:val="center"/>
              <w:rPr>
                <w:color w:val="000000"/>
              </w:rPr>
            </w:pPr>
            <w:r>
              <w:rPr>
                <w:noProof/>
                <w:color w:val="000000"/>
              </w:rPr>
              <w:drawing>
                <wp:inline distT="0" distB="0" distL="0" distR="0" wp14:anchorId="6998E277" wp14:editId="2934DCDA">
                  <wp:extent cx="1295400" cy="781050"/>
                  <wp:effectExtent l="0" t="0" r="0" b="0"/>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r:embed="rId17"/>
                          <a:stretch>
                            <a:fillRect/>
                          </a:stretch>
                        </pic:blipFill>
                        <pic:spPr>
                          <a:xfrm>
                            <a:off x="0" y="0"/>
                            <a:ext cx="1295400" cy="781050"/>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6C9D242" w14:textId="77777777" w:rsidR="00AD7232" w:rsidRDefault="005363FA">
            <w:pPr>
              <w:spacing w:line="240" w:lineRule="auto"/>
              <w:rPr>
                <w:color w:val="000000"/>
              </w:rPr>
            </w:pPr>
            <w:r>
              <w:rPr>
                <w:color w:val="000000"/>
              </w:rPr>
              <w:t xml:space="preserve">- EW-D EM digitale ½ 19” single-channel ontvanger </w:t>
            </w:r>
          </w:p>
          <w:p w14:paraId="0793F40A" w14:textId="77777777" w:rsidR="00AD7232" w:rsidRDefault="005363FA">
            <w:pPr>
              <w:spacing w:line="240" w:lineRule="auto"/>
              <w:rPr>
                <w:color w:val="000000"/>
              </w:rPr>
            </w:pPr>
            <w:r>
              <w:rPr>
                <w:color w:val="000000"/>
              </w:rPr>
              <w:t>- EW-D SKM digitale handheld zender</w:t>
            </w:r>
          </w:p>
          <w:p w14:paraId="5205D0BD" w14:textId="77777777" w:rsidR="00AD7232" w:rsidRDefault="005363FA">
            <w:pPr>
              <w:spacing w:line="240" w:lineRule="auto"/>
              <w:rPr>
                <w:color w:val="000000"/>
              </w:rPr>
            </w:pPr>
            <w:r>
              <w:rPr>
                <w:color w:val="000000"/>
              </w:rPr>
              <w:t xml:space="preserve">- Microfoonclip </w:t>
            </w:r>
          </w:p>
          <w:p w14:paraId="4425C9D6" w14:textId="77777777" w:rsidR="00AD7232" w:rsidRDefault="005363FA">
            <w:pPr>
              <w:spacing w:line="240" w:lineRule="auto"/>
              <w:rPr>
                <w:color w:val="000000"/>
              </w:rPr>
            </w:pPr>
            <w:r>
              <w:rPr>
                <w:color w:val="000000"/>
              </w:rPr>
              <w:t>- Batterij met reisadapters</w:t>
            </w:r>
          </w:p>
          <w:p w14:paraId="78BCF526" w14:textId="77777777" w:rsidR="00AD7232" w:rsidRDefault="005363FA">
            <w:pPr>
              <w:spacing w:line="240" w:lineRule="auto"/>
              <w:rPr>
                <w:color w:val="000000"/>
              </w:rPr>
            </w:pPr>
            <w:r>
              <w:rPr>
                <w:color w:val="000000"/>
              </w:rPr>
              <w:t>- Rack mount kit &amp; AA batterijen</w:t>
            </w:r>
          </w:p>
          <w:p w14:paraId="0415ADEA" w14:textId="77777777" w:rsidR="00AD7232" w:rsidRDefault="00AD7232">
            <w:pPr>
              <w:spacing w:line="240" w:lineRule="auto"/>
              <w:rPr>
                <w:color w:val="000000"/>
              </w:rPr>
            </w:pPr>
          </w:p>
        </w:tc>
      </w:tr>
      <w:tr w:rsidR="00AD7232" w14:paraId="0860F2F8" w14:textId="77777777">
        <w:tc>
          <w:tcPr>
            <w:tcW w:w="1500" w:type="dxa"/>
            <w:tcBorders>
              <w:top w:val="single" w:sz="4" w:space="0" w:color="000000"/>
              <w:bottom w:val="single" w:sz="4" w:space="0" w:color="000000"/>
              <w:right w:val="single" w:sz="4" w:space="0" w:color="000000"/>
            </w:tcBorders>
            <w:shd w:val="clear" w:color="auto" w:fill="BDE3F2"/>
            <w:tcMar>
              <w:top w:w="8" w:type="dxa"/>
              <w:left w:w="108" w:type="dxa"/>
              <w:bottom w:w="8" w:type="dxa"/>
              <w:right w:w="108" w:type="dxa"/>
            </w:tcMar>
            <w:hideMark/>
          </w:tcPr>
          <w:p w14:paraId="5DD352C0" w14:textId="77777777" w:rsidR="00AD7232" w:rsidRDefault="005363FA">
            <w:pPr>
              <w:rPr>
                <w:color w:val="000000"/>
              </w:rPr>
            </w:pPr>
            <w:r>
              <w:rPr>
                <w:color w:val="000000"/>
              </w:rPr>
              <w:lastRenderedPageBreak/>
              <w:t xml:space="preserve">EW-D SK BASE SET </w:t>
            </w:r>
          </w:p>
          <w:p w14:paraId="0F1A66BF" w14:textId="77777777" w:rsidR="00AD7232" w:rsidRDefault="005363FA">
            <w:pPr>
              <w:spacing w:line="210" w:lineRule="atLeast"/>
              <w:rPr>
                <w:color w:val="000000"/>
                <w:sz w:val="24"/>
                <w:szCs w:val="24"/>
              </w:rPr>
            </w:pPr>
            <w:r>
              <w:rPr>
                <w:color w:val="000000"/>
                <w:sz w:val="15"/>
                <w:szCs w:val="15"/>
              </w:rPr>
              <w:t>(MSRP / adviesprijs: EUR 599)</w:t>
            </w:r>
          </w:p>
        </w:tc>
        <w:tc>
          <w:tcPr>
            <w:tcW w:w="28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E45C72" w14:textId="77777777" w:rsidR="00AD7232" w:rsidRDefault="005363FA">
            <w:pPr>
              <w:jc w:val="center"/>
              <w:rPr>
                <w:color w:val="000000"/>
              </w:rPr>
            </w:pPr>
            <w:r>
              <w:rPr>
                <w:noProof/>
                <w:color w:val="000000"/>
              </w:rPr>
              <w:drawing>
                <wp:inline distT="0" distB="0" distL="0" distR="0" wp14:anchorId="6C096711" wp14:editId="3FC3E924">
                  <wp:extent cx="1571625" cy="981075"/>
                  <wp:effectExtent l="0" t="0" r="0" b="0"/>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r:embed="rId18"/>
                          <a:stretch>
                            <a:fillRect/>
                          </a:stretch>
                        </pic:blipFill>
                        <pic:spPr>
                          <a:xfrm>
                            <a:off x="0" y="0"/>
                            <a:ext cx="1571625" cy="981075"/>
                          </a:xfrm>
                          <a:prstGeom prst="rect">
                            <a:avLst/>
                          </a:prstGeom>
                        </pic:spPr>
                      </pic:pic>
                    </a:graphicData>
                  </a:graphic>
                </wp:inline>
              </w:drawing>
            </w:r>
          </w:p>
        </w:tc>
        <w:tc>
          <w:tcPr>
            <w:tcW w:w="3480"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DBB3797" w14:textId="77777777" w:rsidR="00AD7232" w:rsidRDefault="005363FA">
            <w:pPr>
              <w:spacing w:line="240" w:lineRule="auto"/>
              <w:rPr>
                <w:color w:val="000000"/>
              </w:rPr>
            </w:pPr>
            <w:r>
              <w:rPr>
                <w:color w:val="000000"/>
              </w:rPr>
              <w:t xml:space="preserve">- EW-D EM digitale ½ 19” single-channel ontvanger </w:t>
            </w:r>
          </w:p>
          <w:p w14:paraId="62505BD8" w14:textId="77777777" w:rsidR="00AD7232" w:rsidRDefault="005363FA">
            <w:pPr>
              <w:spacing w:line="240" w:lineRule="auto"/>
              <w:rPr>
                <w:color w:val="000000"/>
              </w:rPr>
            </w:pPr>
            <w:r>
              <w:rPr>
                <w:color w:val="000000"/>
              </w:rPr>
              <w:t xml:space="preserve">- EW-D SK digitale bodypackzender </w:t>
            </w:r>
          </w:p>
          <w:p w14:paraId="3FE062F5" w14:textId="77777777" w:rsidR="00AD7232" w:rsidRDefault="005363FA">
            <w:pPr>
              <w:spacing w:line="240" w:lineRule="auto"/>
              <w:rPr>
                <w:color w:val="000000"/>
              </w:rPr>
            </w:pPr>
            <w:r>
              <w:rPr>
                <w:color w:val="000000"/>
              </w:rPr>
              <w:t>- Batterij met reisadapters</w:t>
            </w:r>
          </w:p>
          <w:p w14:paraId="1E4123A7" w14:textId="77777777" w:rsidR="00AD7232" w:rsidRDefault="005363FA">
            <w:pPr>
              <w:spacing w:line="240" w:lineRule="auto"/>
              <w:rPr>
                <w:color w:val="000000"/>
              </w:rPr>
            </w:pPr>
            <w:r>
              <w:rPr>
                <w:color w:val="000000"/>
              </w:rPr>
              <w:t>- Rack mount kit &amp; AA batterijen</w:t>
            </w:r>
          </w:p>
          <w:p w14:paraId="44017E8E" w14:textId="77777777" w:rsidR="00AD7232" w:rsidRDefault="00AD7232">
            <w:pPr>
              <w:spacing w:line="240" w:lineRule="auto"/>
              <w:rPr>
                <w:color w:val="000000"/>
              </w:rPr>
            </w:pPr>
          </w:p>
        </w:tc>
      </w:tr>
      <w:tr w:rsidR="00AD7232" w14:paraId="3DF93A7D" w14:textId="77777777">
        <w:tc>
          <w:tcPr>
            <w:tcW w:w="1500" w:type="dxa"/>
            <w:tcBorders>
              <w:top w:val="single" w:sz="4" w:space="0" w:color="000000"/>
              <w:right w:val="single" w:sz="4" w:space="0" w:color="000000"/>
            </w:tcBorders>
            <w:shd w:val="clear" w:color="auto" w:fill="BDE3F2"/>
            <w:tcMar>
              <w:top w:w="8" w:type="dxa"/>
              <w:left w:w="108" w:type="dxa"/>
              <w:bottom w:w="8" w:type="dxa"/>
              <w:right w:w="108" w:type="dxa"/>
            </w:tcMar>
            <w:hideMark/>
          </w:tcPr>
          <w:p w14:paraId="0A55BE5B" w14:textId="77777777" w:rsidR="00AD7232" w:rsidRDefault="005363FA">
            <w:pPr>
              <w:rPr>
                <w:color w:val="000000"/>
              </w:rPr>
            </w:pPr>
            <w:r>
              <w:rPr>
                <w:color w:val="000000"/>
              </w:rPr>
              <w:t>EW-D ME2/ 835-S SET</w:t>
            </w:r>
          </w:p>
          <w:p w14:paraId="16746D9F" w14:textId="77777777" w:rsidR="00AD7232" w:rsidRDefault="005363FA">
            <w:pPr>
              <w:spacing w:line="210" w:lineRule="atLeast"/>
              <w:rPr>
                <w:color w:val="000000"/>
                <w:sz w:val="24"/>
                <w:szCs w:val="24"/>
              </w:rPr>
            </w:pPr>
            <w:r>
              <w:rPr>
                <w:color w:val="000000"/>
                <w:sz w:val="15"/>
                <w:szCs w:val="15"/>
              </w:rPr>
              <w:t>(MSRP / adviesprijs: EUR 999)</w:t>
            </w:r>
          </w:p>
        </w:tc>
        <w:tc>
          <w:tcPr>
            <w:tcW w:w="28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B9E27F5" w14:textId="77777777" w:rsidR="00AD7232" w:rsidRDefault="005363FA">
            <w:pPr>
              <w:jc w:val="center"/>
              <w:rPr>
                <w:color w:val="000000"/>
              </w:rPr>
            </w:pPr>
            <w:r>
              <w:rPr>
                <w:noProof/>
                <w:color w:val="000000"/>
              </w:rPr>
              <w:drawing>
                <wp:inline distT="0" distB="0" distL="0" distR="0" wp14:anchorId="59D3EE8E" wp14:editId="3273ADAE">
                  <wp:extent cx="1771650" cy="866775"/>
                  <wp:effectExtent l="0" t="0" r="0" b="0"/>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r:embed="rId19"/>
                          <a:stretch>
                            <a:fillRect/>
                          </a:stretch>
                        </pic:blipFill>
                        <pic:spPr>
                          <a:xfrm>
                            <a:off x="0" y="0"/>
                            <a:ext cx="1771650" cy="866775"/>
                          </a:xfrm>
                          <a:prstGeom prst="rect">
                            <a:avLst/>
                          </a:prstGeom>
                        </pic:spPr>
                      </pic:pic>
                    </a:graphicData>
                  </a:graphic>
                </wp:inline>
              </w:drawing>
            </w:r>
          </w:p>
        </w:tc>
        <w:tc>
          <w:tcPr>
            <w:tcW w:w="3480" w:type="dxa"/>
            <w:tcBorders>
              <w:top w:val="single" w:sz="4" w:space="0" w:color="000000"/>
              <w:left w:val="single" w:sz="4" w:space="0" w:color="000000"/>
            </w:tcBorders>
            <w:tcMar>
              <w:top w:w="8" w:type="dxa"/>
              <w:left w:w="108" w:type="dxa"/>
              <w:bottom w:w="8" w:type="dxa"/>
              <w:right w:w="108" w:type="dxa"/>
            </w:tcMar>
            <w:hideMark/>
          </w:tcPr>
          <w:p w14:paraId="4D6FA883" w14:textId="77777777" w:rsidR="00AD7232" w:rsidRDefault="005363FA">
            <w:pPr>
              <w:spacing w:line="240" w:lineRule="auto"/>
              <w:rPr>
                <w:color w:val="000000"/>
              </w:rPr>
            </w:pPr>
            <w:r>
              <w:rPr>
                <w:color w:val="000000"/>
              </w:rPr>
              <w:t xml:space="preserve">- EW-D EM digitale ½ 19” single-channel ontvanger </w:t>
            </w:r>
          </w:p>
          <w:p w14:paraId="4FA08082" w14:textId="77777777" w:rsidR="00AD7232" w:rsidRDefault="005363FA">
            <w:pPr>
              <w:spacing w:line="240" w:lineRule="auto"/>
              <w:rPr>
                <w:color w:val="000000"/>
              </w:rPr>
            </w:pPr>
            <w:r>
              <w:rPr>
                <w:color w:val="000000"/>
              </w:rPr>
              <w:t xml:space="preserve">- EW-D SKM-S digitale handheld transmitter </w:t>
            </w:r>
          </w:p>
          <w:p w14:paraId="5B6EC9AD" w14:textId="77777777" w:rsidR="00AD7232" w:rsidRDefault="005363FA">
            <w:pPr>
              <w:spacing w:line="240" w:lineRule="auto"/>
              <w:rPr>
                <w:color w:val="000000"/>
              </w:rPr>
            </w:pPr>
            <w:r>
              <w:rPr>
                <w:color w:val="000000"/>
              </w:rPr>
              <w:t xml:space="preserve">- EW-D SK digitale bodypackzender </w:t>
            </w:r>
          </w:p>
          <w:p w14:paraId="443BD281" w14:textId="77777777" w:rsidR="00AD7232" w:rsidRDefault="005363FA">
            <w:pPr>
              <w:spacing w:line="240" w:lineRule="auto"/>
              <w:rPr>
                <w:color w:val="000000"/>
              </w:rPr>
            </w:pPr>
            <w:r>
              <w:rPr>
                <w:color w:val="000000"/>
              </w:rPr>
              <w:t xml:space="preserve">- MMD 835 hoofdmicrofoon  </w:t>
            </w:r>
          </w:p>
          <w:p w14:paraId="460784D7" w14:textId="77777777" w:rsidR="00AD7232" w:rsidRDefault="005363FA">
            <w:pPr>
              <w:spacing w:line="240" w:lineRule="auto"/>
              <w:rPr>
                <w:color w:val="000000"/>
              </w:rPr>
            </w:pPr>
            <w:r>
              <w:rPr>
                <w:color w:val="000000"/>
              </w:rPr>
              <w:t>- Microfoonclip</w:t>
            </w:r>
          </w:p>
          <w:p w14:paraId="29800E1D" w14:textId="77777777" w:rsidR="00AD7232" w:rsidRDefault="005363FA">
            <w:pPr>
              <w:spacing w:line="240" w:lineRule="auto"/>
              <w:rPr>
                <w:color w:val="000000"/>
              </w:rPr>
            </w:pPr>
            <w:r>
              <w:rPr>
                <w:color w:val="000000"/>
              </w:rPr>
              <w:t>- Nieuwe ME 2 lavaliermicrofoon (omni)</w:t>
            </w:r>
          </w:p>
          <w:p w14:paraId="30AA387E" w14:textId="77777777" w:rsidR="00AD7232" w:rsidRDefault="005363FA">
            <w:pPr>
              <w:spacing w:line="240" w:lineRule="auto"/>
              <w:rPr>
                <w:color w:val="000000"/>
              </w:rPr>
            </w:pPr>
            <w:r>
              <w:rPr>
                <w:color w:val="000000"/>
              </w:rPr>
              <w:t>- Batterij met reisadapters</w:t>
            </w:r>
          </w:p>
          <w:p w14:paraId="0D45F7F8" w14:textId="77777777" w:rsidR="00AD7232" w:rsidRDefault="005363FA">
            <w:pPr>
              <w:spacing w:line="240" w:lineRule="auto"/>
              <w:rPr>
                <w:color w:val="000000"/>
              </w:rPr>
            </w:pPr>
            <w:r>
              <w:rPr>
                <w:color w:val="000000"/>
              </w:rPr>
              <w:t>- Rack mount kit</w:t>
            </w:r>
            <w:r>
              <w:rPr>
                <w:color w:val="000000"/>
              </w:rPr>
              <w:t xml:space="preserve"> &amp; AA batterijen</w:t>
            </w:r>
          </w:p>
          <w:p w14:paraId="50468F6D" w14:textId="77777777" w:rsidR="00AD7232" w:rsidRDefault="00AD7232">
            <w:pPr>
              <w:spacing w:line="240" w:lineRule="auto"/>
              <w:rPr>
                <w:color w:val="000000"/>
              </w:rPr>
            </w:pPr>
          </w:p>
        </w:tc>
      </w:tr>
    </w:tbl>
    <w:p w14:paraId="1D45AAD9" w14:textId="77777777" w:rsidR="00AD7232" w:rsidRDefault="00AD7232"/>
    <w:p w14:paraId="14B80DB8" w14:textId="77777777" w:rsidR="00AD7232" w:rsidRDefault="00AD7232"/>
    <w:p w14:paraId="73F2F8DF" w14:textId="77777777" w:rsidR="00AD7232" w:rsidRDefault="005363FA">
      <w:r>
        <w:rPr>
          <w:b/>
          <w:bCs/>
        </w:rPr>
        <w:t>Download links</w:t>
      </w:r>
    </w:p>
    <w:p w14:paraId="4B428995" w14:textId="77777777" w:rsidR="00AD7232" w:rsidRDefault="005363FA">
      <w:hyperlink r:id="rId20" w:history="1">
        <w:r>
          <w:rPr>
            <w:color w:val="000000"/>
            <w:u w:val="single" w:color="000000"/>
          </w:rPr>
          <w:t>Download</w:t>
        </w:r>
      </w:hyperlink>
      <w:r>
        <w:t xml:space="preserve"> product- en systeemspecificaties </w:t>
      </w:r>
    </w:p>
    <w:p w14:paraId="52A4FBA9" w14:textId="77777777" w:rsidR="00AD7232" w:rsidRDefault="005363FA">
      <w:hyperlink r:id="rId21" w:history="1">
        <w:r>
          <w:rPr>
            <w:color w:val="000000"/>
            <w:u w:val="single" w:color="000000"/>
          </w:rPr>
          <w:t>Download</w:t>
        </w:r>
      </w:hyperlink>
      <w:r>
        <w:t xml:space="preserve"> packshots in hoge resolutie</w:t>
      </w:r>
    </w:p>
    <w:p w14:paraId="1E5756C4" w14:textId="77777777" w:rsidR="00AD7232" w:rsidRDefault="005363FA">
      <w:hyperlink r:id="rId22" w:history="1">
        <w:r>
          <w:rPr>
            <w:color w:val="000000"/>
            <w:u w:val="single" w:color="000000"/>
          </w:rPr>
          <w:t>Download</w:t>
        </w:r>
      </w:hyperlink>
      <w:r>
        <w:t xml:space="preserve"> beeldmateriaal accessoires</w:t>
      </w:r>
    </w:p>
    <w:p w14:paraId="17A864EA" w14:textId="77777777" w:rsidR="00AD7232" w:rsidRDefault="005363FA">
      <w:hyperlink r:id="rId23" w:history="1">
        <w:r>
          <w:rPr>
            <w:color w:val="000000"/>
            <w:u w:val="single" w:color="000000"/>
          </w:rPr>
          <w:t>Download</w:t>
        </w:r>
      </w:hyperlink>
      <w:r>
        <w:t xml:space="preserve"> hogeresolutiebeelden muziektoepassingen</w:t>
      </w:r>
    </w:p>
    <w:p w14:paraId="323411F7" w14:textId="77777777" w:rsidR="00AD7232" w:rsidRDefault="005363FA">
      <w:hyperlink r:id="rId24" w:history="1">
        <w:r>
          <w:rPr>
            <w:color w:val="000000"/>
            <w:u w:val="single" w:color="000000"/>
          </w:rPr>
          <w:t>Download</w:t>
        </w:r>
      </w:hyperlink>
      <w:r>
        <w:t xml:space="preserve"> hogeresolutiebeelden onderwijs- en bedrijfstoepassingen</w:t>
      </w:r>
    </w:p>
    <w:p w14:paraId="12A209F9" w14:textId="77777777" w:rsidR="00AD7232" w:rsidRDefault="00AD7232"/>
    <w:p w14:paraId="6D6555BE" w14:textId="77777777" w:rsidR="00AD7232" w:rsidRDefault="00AD7232"/>
    <w:p w14:paraId="63975461" w14:textId="77777777" w:rsidR="00AD7232" w:rsidRDefault="005363FA">
      <w:pPr>
        <w:spacing w:after="160" w:line="257" w:lineRule="auto"/>
      </w:pPr>
      <w:hyperlink r:id="rId25" w:history="1">
        <w:r>
          <w:rPr>
            <w:color w:val="0095D5"/>
          </w:rPr>
          <w:t>www.sennheiser.com/ew-d-business</w:t>
        </w:r>
      </w:hyperlink>
      <w:r>
        <w:rPr>
          <w:color w:val="0095D5"/>
        </w:rPr>
        <w:t xml:space="preserve"> </w:t>
      </w:r>
    </w:p>
    <w:p w14:paraId="3F8CFEE8" w14:textId="77777777" w:rsidR="00AD7232" w:rsidRDefault="00AD7232"/>
    <w:p w14:paraId="1C2FC4CD" w14:textId="77777777" w:rsidR="00662C20" w:rsidRPr="000725B2" w:rsidRDefault="00662C20" w:rsidP="00662C20">
      <w:pPr>
        <w:pStyle w:val="Heading1"/>
        <w:keepNext w:val="0"/>
        <w:spacing w:before="0" w:after="0" w:line="240" w:lineRule="auto"/>
        <w:rPr>
          <w:rFonts w:ascii="Sennheiser Office" w:eastAsiaTheme="minorHAnsi" w:hAnsi="Sennheiser Office" w:cstheme="minorBidi"/>
          <w:bCs w:val="0"/>
          <w:color w:val="4F81BD" w:themeColor="accent1"/>
          <w:kern w:val="0"/>
          <w:sz w:val="18"/>
          <w:szCs w:val="22"/>
          <w:lang w:val="fr-FR"/>
        </w:rPr>
      </w:pPr>
      <w:r w:rsidRPr="000725B2">
        <w:rPr>
          <w:rFonts w:ascii="Sennheiser Office" w:eastAsiaTheme="minorHAnsi" w:hAnsi="Sennheiser Office" w:cstheme="minorBidi"/>
          <w:bCs w:val="0"/>
          <w:color w:val="4F81BD" w:themeColor="accent1"/>
          <w:kern w:val="0"/>
          <w:sz w:val="18"/>
          <w:szCs w:val="22"/>
          <w:lang w:val="fr-FR"/>
        </w:rPr>
        <w:t>About Sennheiser</w:t>
      </w:r>
    </w:p>
    <w:p w14:paraId="6F9DAEEE" w14:textId="77777777" w:rsidR="00662C20" w:rsidRPr="00254C17" w:rsidRDefault="00662C20" w:rsidP="00662C20">
      <w:pPr>
        <w:spacing w:line="240" w:lineRule="auto"/>
        <w:jc w:val="both"/>
        <w:rPr>
          <w:b/>
          <w:lang w:val="nl-BE"/>
        </w:rPr>
      </w:pPr>
      <w:r w:rsidRPr="00E844D0">
        <w:rPr>
          <w:lang w:val="fr-FR"/>
        </w:rPr>
        <w:t>Het doel om de toekomst van audio te vormgeven en unieke geluidservaringen voor klanten te</w:t>
      </w:r>
      <w:r>
        <w:rPr>
          <w:lang w:val="fr-FR"/>
        </w:rPr>
        <w:t xml:space="preserve"> </w:t>
      </w:r>
      <w:r w:rsidRPr="00E844D0">
        <w:rPr>
          <w:lang w:val="fr-FR"/>
        </w:rPr>
        <w:t>creëren brengt de medewerkers en partners van Sennheiser wereldwijd samen. Vanaf de oprichting in 1945 behoort Sennheiser tot één van ’s werelds meest toonaangevende fabrikanten van hoofdtelefoons, microfoons en draadloze transmissiesystemen. Sinds 2013 staan Daniel Sennheiser en Dr. Andreas Sennheiser aan het roer, de derde generatie van de Sennheiser-familie die het bedrijf runt. De Sennheiser Groep genereerde in 2019 een totale omzet van €756,7 miljoen. </w:t>
      </w:r>
      <w:hyperlink r:id="rId26" w:tgtFrame="_blank" w:tooltip="https://nl-be.sennheiser.com/" w:history="1">
        <w:r w:rsidRPr="00E844D0">
          <w:rPr>
            <w:lang w:val="fr-FR"/>
          </w:rPr>
          <w:t>www.sennheiser.com</w:t>
        </w:r>
      </w:hyperlink>
    </w:p>
    <w:p w14:paraId="0F4CE516" w14:textId="77777777" w:rsidR="00662C20" w:rsidRPr="00754C3B" w:rsidRDefault="00662C20" w:rsidP="00662C20">
      <w:pPr>
        <w:spacing w:line="240" w:lineRule="auto"/>
        <w:jc w:val="both"/>
        <w:rPr>
          <w:b/>
          <w:lang w:val="nl-BE"/>
        </w:rPr>
      </w:pPr>
    </w:p>
    <w:tbl>
      <w:tblPr>
        <w:tblW w:w="8201" w:type="dxa"/>
        <w:tblLayout w:type="fixed"/>
        <w:tblLook w:val="0000" w:firstRow="0" w:lastRow="0" w:firstColumn="0" w:lastColumn="0" w:noHBand="0" w:noVBand="0"/>
      </w:tblPr>
      <w:tblGrid>
        <w:gridCol w:w="3965"/>
        <w:gridCol w:w="4236"/>
      </w:tblGrid>
      <w:tr w:rsidR="00662C20" w:rsidRPr="00AB113D" w14:paraId="7E6F417A" w14:textId="77777777" w:rsidTr="00FF0586">
        <w:trPr>
          <w:cantSplit/>
          <w:trHeight w:val="1956"/>
        </w:trPr>
        <w:tc>
          <w:tcPr>
            <w:tcW w:w="3965" w:type="dxa"/>
            <w:tcBorders>
              <w:top w:val="nil"/>
              <w:left w:val="nil"/>
              <w:bottom w:val="nil"/>
              <w:right w:val="nil"/>
            </w:tcBorders>
          </w:tcPr>
          <w:p w14:paraId="13FD43F4" w14:textId="77777777" w:rsidR="00662C20" w:rsidRDefault="00662C20" w:rsidP="00FF0586">
            <w:pPr>
              <w:spacing w:line="240" w:lineRule="auto"/>
              <w:jc w:val="both"/>
              <w:rPr>
                <w:b/>
                <w:color w:val="00B0F0"/>
                <w:lang w:val="nl-BE"/>
              </w:rPr>
            </w:pPr>
          </w:p>
          <w:tbl>
            <w:tblPr>
              <w:tblW w:w="8205" w:type="dxa"/>
              <w:tblLayout w:type="fixed"/>
              <w:tblLook w:val="04A0" w:firstRow="1" w:lastRow="0" w:firstColumn="1" w:lastColumn="0" w:noHBand="0" w:noVBand="1"/>
            </w:tblPr>
            <w:tblGrid>
              <w:gridCol w:w="8205"/>
            </w:tblGrid>
            <w:tr w:rsidR="00662C20" w14:paraId="13904DCF" w14:textId="77777777" w:rsidTr="00FF0586">
              <w:trPr>
                <w:cantSplit/>
                <w:trHeight w:val="1956"/>
              </w:trPr>
              <w:tc>
                <w:tcPr>
                  <w:tcW w:w="3965" w:type="dxa"/>
                </w:tcPr>
                <w:p w14:paraId="76249BA3" w14:textId="77777777" w:rsidR="00662C20" w:rsidRDefault="00662C20" w:rsidP="00FF0586">
                  <w:pPr>
                    <w:spacing w:line="240" w:lineRule="auto"/>
                    <w:jc w:val="both"/>
                    <w:rPr>
                      <w:b/>
                      <w:bCs/>
                      <w:lang w:val="fr-FR"/>
                    </w:rPr>
                  </w:pPr>
                  <w:r>
                    <w:rPr>
                      <w:b/>
                      <w:bCs/>
                      <w:lang w:val="fr-FR"/>
                    </w:rPr>
                    <w:t>Local Contact</w:t>
                  </w:r>
                </w:p>
                <w:p w14:paraId="7573BEA9" w14:textId="77777777" w:rsidR="00662C20" w:rsidRDefault="00662C20" w:rsidP="00FF0586">
                  <w:pPr>
                    <w:spacing w:line="240" w:lineRule="auto"/>
                    <w:jc w:val="both"/>
                    <w:rPr>
                      <w:lang w:val="fr-FR"/>
                    </w:rPr>
                  </w:pPr>
                </w:p>
                <w:p w14:paraId="746662BC" w14:textId="77777777" w:rsidR="00662C20" w:rsidRDefault="00662C20" w:rsidP="00FF0586">
                  <w:pPr>
                    <w:spacing w:line="240" w:lineRule="auto"/>
                    <w:jc w:val="both"/>
                    <w:rPr>
                      <w:b/>
                      <w:bCs/>
                      <w:lang w:val="fr-FR"/>
                    </w:rPr>
                  </w:pPr>
                  <w:r>
                    <w:rPr>
                      <w:b/>
                      <w:bCs/>
                      <w:lang w:val="fr-FR"/>
                    </w:rPr>
                    <w:t>LEWIS</w:t>
                  </w:r>
                </w:p>
                <w:p w14:paraId="16E6C48E" w14:textId="77777777" w:rsidR="00662C20" w:rsidRDefault="00662C20" w:rsidP="00FF0586">
                  <w:pPr>
                    <w:spacing w:line="240" w:lineRule="auto"/>
                    <w:outlineLvl w:val="0"/>
                    <w:rPr>
                      <w:caps/>
                      <w:color w:val="0095D5"/>
                      <w:lang w:val="fr-FR"/>
                    </w:rPr>
                  </w:pPr>
                  <w:r>
                    <w:rPr>
                      <w:color w:val="0095D5"/>
                      <w:lang w:val="fr-FR"/>
                    </w:rPr>
                    <w:t>Lynn Van de Velde</w:t>
                  </w:r>
                </w:p>
                <w:p w14:paraId="2E0F319C" w14:textId="77777777" w:rsidR="00662C20" w:rsidRDefault="00662C20" w:rsidP="00FF0586">
                  <w:pPr>
                    <w:spacing w:line="240" w:lineRule="auto"/>
                    <w:jc w:val="both"/>
                    <w:rPr>
                      <w:lang w:val="de-DE"/>
                    </w:rPr>
                  </w:pPr>
                  <w:r>
                    <w:rPr>
                      <w:lang w:val="de-DE"/>
                    </w:rPr>
                    <w:t>T: +32 473 38 37 85</w:t>
                  </w:r>
                </w:p>
                <w:p w14:paraId="17EF0617" w14:textId="77777777" w:rsidR="00662C20" w:rsidRDefault="00662C20" w:rsidP="00FF0586">
                  <w:pPr>
                    <w:spacing w:line="240" w:lineRule="auto"/>
                    <w:jc w:val="both"/>
                  </w:pPr>
                  <w:r>
                    <w:t>Lynn.vandevelde@teamlewis.com</w:t>
                  </w:r>
                </w:p>
                <w:p w14:paraId="47C960B8" w14:textId="77777777" w:rsidR="00662C20" w:rsidRDefault="00662C20" w:rsidP="00FF0586">
                  <w:pPr>
                    <w:spacing w:line="240" w:lineRule="auto"/>
                    <w:jc w:val="both"/>
                    <w:rPr>
                      <w:lang w:val="de-DE"/>
                    </w:rPr>
                  </w:pPr>
                </w:p>
              </w:tc>
            </w:tr>
          </w:tbl>
          <w:p w14:paraId="2205C54F" w14:textId="77777777" w:rsidR="00662C20" w:rsidRDefault="00662C20" w:rsidP="00FF0586">
            <w:pPr>
              <w:spacing w:line="240" w:lineRule="auto"/>
              <w:jc w:val="both"/>
              <w:rPr>
                <w:b/>
                <w:color w:val="00B0F0"/>
                <w:lang w:val="nl-BE"/>
              </w:rPr>
            </w:pPr>
          </w:p>
          <w:tbl>
            <w:tblPr>
              <w:tblW w:w="4238" w:type="dxa"/>
              <w:tblLayout w:type="fixed"/>
              <w:tblLook w:val="04A0" w:firstRow="1" w:lastRow="0" w:firstColumn="1" w:lastColumn="0" w:noHBand="0" w:noVBand="1"/>
            </w:tblPr>
            <w:tblGrid>
              <w:gridCol w:w="4238"/>
            </w:tblGrid>
            <w:tr w:rsidR="00662C20" w14:paraId="0D9D2610" w14:textId="77777777" w:rsidTr="00FF0586">
              <w:trPr>
                <w:cantSplit/>
                <w:trHeight w:val="1956"/>
              </w:trPr>
              <w:tc>
                <w:tcPr>
                  <w:tcW w:w="4238" w:type="dxa"/>
                </w:tcPr>
                <w:p w14:paraId="526F29A3" w14:textId="77777777" w:rsidR="00662C20" w:rsidRDefault="00662C20" w:rsidP="00FF0586">
                  <w:pPr>
                    <w:spacing w:line="240" w:lineRule="auto"/>
                    <w:rPr>
                      <w:lang w:val="de-DE"/>
                    </w:rPr>
                  </w:pPr>
                </w:p>
              </w:tc>
            </w:tr>
          </w:tbl>
          <w:p w14:paraId="60C9F11A" w14:textId="77777777" w:rsidR="00662C20" w:rsidRPr="00AB113D" w:rsidRDefault="00662C20" w:rsidP="00FF0586">
            <w:pPr>
              <w:spacing w:line="240" w:lineRule="auto"/>
              <w:jc w:val="both"/>
              <w:rPr>
                <w:lang w:val="de-DE"/>
              </w:rPr>
            </w:pPr>
          </w:p>
        </w:tc>
        <w:tc>
          <w:tcPr>
            <w:tcW w:w="4236" w:type="dxa"/>
            <w:tcBorders>
              <w:top w:val="nil"/>
              <w:left w:val="nil"/>
              <w:bottom w:val="nil"/>
              <w:right w:val="nil"/>
            </w:tcBorders>
          </w:tcPr>
          <w:p w14:paraId="3E33629D" w14:textId="77777777" w:rsidR="00662C20" w:rsidRPr="00AB113D" w:rsidRDefault="00662C20" w:rsidP="00FF0586">
            <w:pPr>
              <w:spacing w:line="240" w:lineRule="auto"/>
              <w:jc w:val="both"/>
              <w:rPr>
                <w:b/>
                <w:bCs/>
              </w:rPr>
            </w:pPr>
            <w:r>
              <w:rPr>
                <w:b/>
                <w:bCs/>
              </w:rPr>
              <w:t>Global Contact</w:t>
            </w:r>
          </w:p>
          <w:p w14:paraId="545AF7A7" w14:textId="77777777" w:rsidR="00662C20" w:rsidRPr="00AB113D" w:rsidRDefault="00662C20" w:rsidP="00FF0586">
            <w:pPr>
              <w:spacing w:line="240" w:lineRule="auto"/>
              <w:jc w:val="both"/>
            </w:pPr>
          </w:p>
          <w:p w14:paraId="40DB9A9C" w14:textId="77777777" w:rsidR="00662C20" w:rsidRPr="00775B9C" w:rsidRDefault="00662C20" w:rsidP="00FF0586">
            <w:pPr>
              <w:spacing w:line="240" w:lineRule="auto"/>
              <w:jc w:val="both"/>
              <w:rPr>
                <w:b/>
                <w:bCs/>
                <w:lang w:val="fr-FR"/>
              </w:rPr>
            </w:pPr>
            <w:r w:rsidRPr="00AB113D">
              <w:rPr>
                <w:b/>
                <w:bCs/>
              </w:rPr>
              <w:t xml:space="preserve">Sennheiser electronic GmbH &amp; Co. </w:t>
            </w:r>
            <w:r w:rsidRPr="00775B9C">
              <w:rPr>
                <w:b/>
                <w:bCs/>
                <w:lang w:val="fr-FR"/>
              </w:rPr>
              <w:t>KG</w:t>
            </w:r>
          </w:p>
          <w:p w14:paraId="43C71D73" w14:textId="77777777" w:rsidR="00662C20" w:rsidRPr="00775B9C" w:rsidRDefault="00662C20" w:rsidP="00FF0586">
            <w:pPr>
              <w:spacing w:line="240" w:lineRule="auto"/>
              <w:outlineLvl w:val="0"/>
              <w:rPr>
                <w:color w:val="0095D5"/>
                <w:lang w:val="fr-FR"/>
              </w:rPr>
            </w:pPr>
            <w:r w:rsidRPr="00775B9C">
              <w:rPr>
                <w:color w:val="0095D5"/>
                <w:lang w:val="fr-FR"/>
              </w:rPr>
              <w:t>Ann Vermont</w:t>
            </w:r>
          </w:p>
          <w:p w14:paraId="48C1A942" w14:textId="77777777" w:rsidR="00662C20" w:rsidRPr="00775B9C" w:rsidRDefault="00662C20" w:rsidP="00FF0586">
            <w:pPr>
              <w:spacing w:line="240" w:lineRule="auto"/>
              <w:jc w:val="both"/>
              <w:rPr>
                <w:lang w:val="fr-FR"/>
              </w:rPr>
            </w:pPr>
            <w:r w:rsidRPr="00775B9C">
              <w:rPr>
                <w:lang w:val="fr-FR"/>
              </w:rPr>
              <w:t>Communications Manager Europe</w:t>
            </w:r>
          </w:p>
          <w:p w14:paraId="488712B5" w14:textId="77777777" w:rsidR="00662C20" w:rsidRPr="00AB113D" w:rsidRDefault="00662C20" w:rsidP="00FF0586">
            <w:pPr>
              <w:spacing w:line="240" w:lineRule="auto"/>
              <w:jc w:val="both"/>
              <w:rPr>
                <w:lang w:val="de-DE"/>
              </w:rPr>
            </w:pPr>
            <w:r w:rsidRPr="00AB113D">
              <w:rPr>
                <w:lang w:val="de-DE"/>
              </w:rPr>
              <w:t xml:space="preserve">Tel. : </w:t>
            </w:r>
            <w:r>
              <w:rPr>
                <w:lang w:val="de-DE"/>
              </w:rPr>
              <w:t xml:space="preserve">+33 </w:t>
            </w:r>
            <w:r w:rsidRPr="00AB113D">
              <w:rPr>
                <w:lang w:val="de-DE"/>
              </w:rPr>
              <w:t>1 49 87 44 20</w:t>
            </w:r>
          </w:p>
          <w:p w14:paraId="00E57968" w14:textId="77777777" w:rsidR="00662C20" w:rsidRPr="00AB113D" w:rsidRDefault="00662C20" w:rsidP="00FF0586">
            <w:pPr>
              <w:spacing w:line="240" w:lineRule="auto"/>
              <w:rPr>
                <w:lang w:val="de-DE"/>
              </w:rPr>
            </w:pPr>
            <w:hyperlink r:id="rId27" w:history="1">
              <w:r w:rsidRPr="00AB113D">
                <w:rPr>
                  <w:lang w:val="de-DE"/>
                </w:rPr>
                <w:t>ann.vermont@sennheiser.com</w:t>
              </w:r>
            </w:hyperlink>
          </w:p>
        </w:tc>
      </w:tr>
    </w:tbl>
    <w:p w14:paraId="1F1BD2D0" w14:textId="77777777" w:rsidR="00AD7232" w:rsidRDefault="00AD7232">
      <w:pPr>
        <w:spacing w:line="210" w:lineRule="atLeast"/>
      </w:pPr>
    </w:p>
    <w:sectPr w:rsidR="00AD7232">
      <w:headerReference w:type="default" r:id="rId28"/>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92912" w14:textId="77777777" w:rsidR="005363FA" w:rsidRDefault="005363FA">
      <w:pPr>
        <w:spacing w:line="240" w:lineRule="auto"/>
      </w:pPr>
      <w:r>
        <w:separator/>
      </w:r>
    </w:p>
  </w:endnote>
  <w:endnote w:type="continuationSeparator" w:id="0">
    <w:p w14:paraId="5A581E3A" w14:textId="77777777" w:rsidR="005363FA" w:rsidRDefault="00536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nnheiser Office">
    <w:altName w:val="Cambria"/>
    <w:panose1 w:val="020B0604020202020204"/>
    <w:charset w:val="00"/>
    <w:family w:val="swiss"/>
    <w:pitch w:val="variable"/>
    <w:sig w:usb0="A00000AF" w:usb1="500020D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BD56B" w14:textId="77777777" w:rsidR="005363FA" w:rsidRDefault="005363FA">
      <w:pPr>
        <w:spacing w:line="240" w:lineRule="auto"/>
      </w:pPr>
      <w:r>
        <w:separator/>
      </w:r>
    </w:p>
  </w:footnote>
  <w:footnote w:type="continuationSeparator" w:id="0">
    <w:p w14:paraId="10F27C3E" w14:textId="77777777" w:rsidR="005363FA" w:rsidRDefault="005363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9456" w14:textId="3DA6B782" w:rsidR="00AD7232" w:rsidRDefault="00662C20">
    <w:pPr>
      <w:spacing w:line="195" w:lineRule="atLeast"/>
      <w:jc w:val="right"/>
    </w:pPr>
    <w:r w:rsidRPr="00F35471">
      <w:rPr>
        <w:noProof/>
        <w:color w:val="4F81BD" w:themeColor="accent1"/>
        <w:lang w:val="de-DE" w:eastAsia="de-DE"/>
      </w:rPr>
      <w:drawing>
        <wp:anchor distT="0" distB="0" distL="114300" distR="114300" simplePos="0" relativeHeight="251659264" behindDoc="0" locked="1" layoutInCell="1" allowOverlap="1" wp14:anchorId="3FDAD191" wp14:editId="48A66B43">
          <wp:simplePos x="0" y="0"/>
          <wp:positionH relativeFrom="page">
            <wp:posOffset>900430</wp:posOffset>
          </wp:positionH>
          <wp:positionV relativeFrom="page">
            <wp:posOffset>448945</wp:posOffset>
          </wp:positionV>
          <wp:extent cx="575945" cy="4305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5945" cy="430530"/>
                  </a:xfrm>
                  <a:prstGeom prst="rect">
                    <a:avLst/>
                  </a:prstGeom>
                </pic:spPr>
              </pic:pic>
            </a:graphicData>
          </a:graphic>
          <wp14:sizeRelH relativeFrom="margin">
            <wp14:pctWidth>0</wp14:pctWidth>
          </wp14:sizeRelH>
          <wp14:sizeRelV relativeFrom="margin">
            <wp14:pctHeight>0</wp14:pctHeight>
          </wp14:sizeRelV>
        </wp:anchor>
      </w:drawing>
    </w:r>
    <w:r w:rsidR="005363FA">
      <w:rPr>
        <w:caps/>
        <w:color w:val="0095D5"/>
        <w:spacing w:val="12"/>
        <w:sz w:val="15"/>
        <w:szCs w:val="15"/>
      </w:rPr>
      <w:t>Persbericht</w:t>
    </w:r>
  </w:p>
  <w:p w14:paraId="7EC06714" w14:textId="77777777" w:rsidR="00AD7232" w:rsidRDefault="005363FA">
    <w:pPr>
      <w:spacing w:line="195" w:lineRule="atLeast"/>
      <w:jc w:val="right"/>
    </w:pPr>
    <w:r>
      <w:fldChar w:fldCharType="begin"/>
    </w:r>
    <w:r>
      <w:instrText xml:space="preserve"> PAGE  \* Arabic  \* MERGEFORMAT </w:instrText>
    </w:r>
    <w:r>
      <w:fldChar w:fldCharType="separate"/>
    </w:r>
    <w:r>
      <w:rPr>
        <w:caps/>
        <w:spacing w:val="12"/>
        <w:sz w:val="15"/>
        <w:szCs w:val="15"/>
      </w:rPr>
      <w:t>6</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6</w:t>
    </w:r>
    <w:r>
      <w:rPr>
        <w:caps/>
        <w:spacing w:val="12"/>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53EE3AF2">
      <w:start w:val="1"/>
      <w:numFmt w:val="decimal"/>
      <w:lvlText w:val="(%1)"/>
      <w:lvlJc w:val="left"/>
      <w:pPr>
        <w:ind w:left="0" w:firstLine="0"/>
      </w:pPr>
      <w:rPr>
        <w:rFonts w:ascii="Sennheiser Office" w:eastAsia="Sennheiser Office" w:hAnsi="Sennheiser Office" w:cs="Sennheiser Office"/>
        <w:b/>
        <w:bCs/>
        <w:sz w:val="18"/>
        <w:szCs w:val="18"/>
      </w:rPr>
    </w:lvl>
    <w:lvl w:ilvl="1" w:tplc="B5B0CE44">
      <w:start w:val="1"/>
      <w:numFmt w:val="bullet"/>
      <w:lvlText w:val="o"/>
      <w:lvlJc w:val="left"/>
      <w:pPr>
        <w:tabs>
          <w:tab w:val="num" w:pos="1440"/>
        </w:tabs>
        <w:ind w:left="1440" w:hanging="360"/>
      </w:pPr>
      <w:rPr>
        <w:rFonts w:ascii="Courier New" w:hAnsi="Courier New"/>
      </w:rPr>
    </w:lvl>
    <w:lvl w:ilvl="2" w:tplc="7DC2107C">
      <w:start w:val="1"/>
      <w:numFmt w:val="bullet"/>
      <w:lvlText w:val=""/>
      <w:lvlJc w:val="left"/>
      <w:pPr>
        <w:tabs>
          <w:tab w:val="num" w:pos="2160"/>
        </w:tabs>
        <w:ind w:left="2160" w:hanging="360"/>
      </w:pPr>
      <w:rPr>
        <w:rFonts w:ascii="Wingdings" w:hAnsi="Wingdings"/>
      </w:rPr>
    </w:lvl>
    <w:lvl w:ilvl="3" w:tplc="CF243212">
      <w:start w:val="1"/>
      <w:numFmt w:val="bullet"/>
      <w:lvlText w:val=""/>
      <w:lvlJc w:val="left"/>
      <w:pPr>
        <w:tabs>
          <w:tab w:val="num" w:pos="2880"/>
        </w:tabs>
        <w:ind w:left="2880" w:hanging="360"/>
      </w:pPr>
      <w:rPr>
        <w:rFonts w:ascii="Symbol" w:hAnsi="Symbol"/>
      </w:rPr>
    </w:lvl>
    <w:lvl w:ilvl="4" w:tplc="4B8EF6B6">
      <w:start w:val="1"/>
      <w:numFmt w:val="bullet"/>
      <w:lvlText w:val="o"/>
      <w:lvlJc w:val="left"/>
      <w:pPr>
        <w:tabs>
          <w:tab w:val="num" w:pos="3600"/>
        </w:tabs>
        <w:ind w:left="3600" w:hanging="360"/>
      </w:pPr>
      <w:rPr>
        <w:rFonts w:ascii="Courier New" w:hAnsi="Courier New"/>
      </w:rPr>
    </w:lvl>
    <w:lvl w:ilvl="5" w:tplc="2B48CB24">
      <w:start w:val="1"/>
      <w:numFmt w:val="bullet"/>
      <w:lvlText w:val=""/>
      <w:lvlJc w:val="left"/>
      <w:pPr>
        <w:tabs>
          <w:tab w:val="num" w:pos="4320"/>
        </w:tabs>
        <w:ind w:left="4320" w:hanging="360"/>
      </w:pPr>
      <w:rPr>
        <w:rFonts w:ascii="Wingdings" w:hAnsi="Wingdings"/>
      </w:rPr>
    </w:lvl>
    <w:lvl w:ilvl="6" w:tplc="AC829484">
      <w:start w:val="1"/>
      <w:numFmt w:val="bullet"/>
      <w:lvlText w:val=""/>
      <w:lvlJc w:val="left"/>
      <w:pPr>
        <w:tabs>
          <w:tab w:val="num" w:pos="5040"/>
        </w:tabs>
        <w:ind w:left="5040" w:hanging="360"/>
      </w:pPr>
      <w:rPr>
        <w:rFonts w:ascii="Symbol" w:hAnsi="Symbol"/>
      </w:rPr>
    </w:lvl>
    <w:lvl w:ilvl="7" w:tplc="0568BBB0">
      <w:start w:val="1"/>
      <w:numFmt w:val="bullet"/>
      <w:lvlText w:val="o"/>
      <w:lvlJc w:val="left"/>
      <w:pPr>
        <w:tabs>
          <w:tab w:val="num" w:pos="5760"/>
        </w:tabs>
        <w:ind w:left="5760" w:hanging="360"/>
      </w:pPr>
      <w:rPr>
        <w:rFonts w:ascii="Courier New" w:hAnsi="Courier New"/>
      </w:rPr>
    </w:lvl>
    <w:lvl w:ilvl="8" w:tplc="D0EC880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232"/>
    <w:rsid w:val="005363FA"/>
    <w:rsid w:val="00662C20"/>
    <w:rsid w:val="00AD723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2EA1511"/>
  <w15:docId w15:val="{DB671AF4-C8FB-B049-8979-06DD2443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nnheiser Office" w:eastAsia="Sennheiser Office" w:hAnsi="Sennheiser Office" w:cs="Sennheiser Office"/>
    </w:rPr>
  </w:style>
  <w:style w:type="paragraph" w:styleId="Header">
    <w:name w:val="header"/>
    <w:basedOn w:val="Normal"/>
    <w:link w:val="HeaderChar"/>
    <w:uiPriority w:val="99"/>
    <w:unhideWhenUsed/>
    <w:rsid w:val="00662C20"/>
    <w:pPr>
      <w:tabs>
        <w:tab w:val="center" w:pos="4680"/>
        <w:tab w:val="right" w:pos="9360"/>
      </w:tabs>
      <w:spacing w:line="240" w:lineRule="auto"/>
    </w:pPr>
  </w:style>
  <w:style w:type="character" w:customStyle="1" w:styleId="HeaderChar">
    <w:name w:val="Header Char"/>
    <w:basedOn w:val="DefaultParagraphFont"/>
    <w:link w:val="Header"/>
    <w:uiPriority w:val="99"/>
    <w:rsid w:val="00662C20"/>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662C20"/>
    <w:pPr>
      <w:tabs>
        <w:tab w:val="center" w:pos="4680"/>
        <w:tab w:val="right" w:pos="9360"/>
      </w:tabs>
      <w:spacing w:line="240" w:lineRule="auto"/>
    </w:pPr>
  </w:style>
  <w:style w:type="character" w:customStyle="1" w:styleId="FooterChar">
    <w:name w:val="Footer Char"/>
    <w:basedOn w:val="DefaultParagraphFont"/>
    <w:link w:val="Footer"/>
    <w:uiPriority w:val="99"/>
    <w:rsid w:val="00662C20"/>
    <w:rPr>
      <w:rFonts w:ascii="Sennheiser Office" w:eastAsia="Sennheiser Office" w:hAnsi="Sennheiser Office" w:cs="Sennheiser Office"/>
      <w:sz w:val="18"/>
      <w:szCs w:val="18"/>
    </w:rPr>
  </w:style>
  <w:style w:type="character" w:customStyle="1" w:styleId="Heading1Char">
    <w:name w:val="Heading 1 Char"/>
    <w:basedOn w:val="DefaultParagraphFont"/>
    <w:link w:val="Heading1"/>
    <w:uiPriority w:val="9"/>
    <w:rsid w:val="00662C20"/>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nl-be.sennheiser.com/" TargetMode="External"/><Relationship Id="rId3" Type="http://schemas.openxmlformats.org/officeDocument/2006/relationships/settings" Target="settings.xml"/><Relationship Id="rId21" Type="http://schemas.openxmlformats.org/officeDocument/2006/relationships/hyperlink" Target="https://sennheiser-brandzone.com/c/181/Ev7FQBF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sennheiser.com/ew-d-business"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sennheiser-brandzone.com/c/181/KWHqH8a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sennheiser-brandzone.com/c/181/LvgMya33"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sennheiser-brandzone.com/c/181/njjKRzRr" TargetMode="External"/><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sennheiser-brandzone.com/c/181/4gXVsZSc" TargetMode="External"/><Relationship Id="rId27" Type="http://schemas.openxmlformats.org/officeDocument/2006/relationships/hyperlink" Target="mailto:ann.vermont@sennheiser.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2021-05-31T08:39:00Z</dcterms:created>
  <dcterms:modified xsi:type="dcterms:W3CDTF">2021-05-31T08:40:00Z</dcterms:modified>
</cp:coreProperties>
</file>