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701"/>
        <w:gridCol w:w="1701"/>
        <w:gridCol w:w="2091"/>
      </w:tblGrid>
      <w:tr w:rsidR="00FA6982" w:rsidRPr="007A6D84" w:rsidTr="00E853C7">
        <w:tc>
          <w:tcPr>
            <w:tcW w:w="1526" w:type="dxa"/>
            <w:vMerge w:val="restart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</w:p>
        </w:tc>
        <w:tc>
          <w:tcPr>
            <w:tcW w:w="1559" w:type="dxa"/>
            <w:vMerge w:val="restart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Hoofdteelt</w:t>
            </w:r>
            <w:proofErr w:type="spellEnd"/>
            <w:r>
              <w:rPr>
                <w:rFonts w:ascii="FlandersArtSans-Regular" w:hAnsi="FlandersArtSans-Regular"/>
              </w:rPr>
              <w:t xml:space="preserve">, </w:t>
            </w:r>
            <w:proofErr w:type="spellStart"/>
            <w:r>
              <w:rPr>
                <w:rFonts w:ascii="FlandersArtSans-Regular" w:hAnsi="FlandersArtSans-Regular"/>
              </w:rPr>
              <w:t>blijft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staan</w:t>
            </w:r>
            <w:proofErr w:type="spellEnd"/>
            <w:r>
              <w:rPr>
                <w:rFonts w:ascii="FlandersArtSans-Regular" w:hAnsi="FlandersArtSans-Regular"/>
              </w:rPr>
              <w:t xml:space="preserve"> of </w:t>
            </w:r>
            <w:proofErr w:type="spellStart"/>
            <w:r>
              <w:rPr>
                <w:rFonts w:ascii="FlandersArtSans-Regular" w:hAnsi="FlandersArtSans-Regular"/>
              </w:rPr>
              <w:t>nieuwe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ingezaaid</w:t>
            </w:r>
            <w:proofErr w:type="spellEnd"/>
          </w:p>
        </w:tc>
        <w:tc>
          <w:tcPr>
            <w:tcW w:w="4961" w:type="dxa"/>
            <w:gridSpan w:val="3"/>
          </w:tcPr>
          <w:p w:rsidR="00FA6982" w:rsidRDefault="00FA6982" w:rsidP="00E853C7">
            <w:pPr>
              <w:pStyle w:val="TitelInleiding"/>
              <w:jc w:val="center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Agromilieumaatregel</w:t>
            </w:r>
            <w:proofErr w:type="spellEnd"/>
          </w:p>
          <w:p w:rsidR="00FA6982" w:rsidRDefault="00FA6982" w:rsidP="00E853C7">
            <w:pPr>
              <w:pStyle w:val="TitelInleiding"/>
              <w:jc w:val="center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Teelt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vlinderbloemigen</w:t>
            </w:r>
            <w:proofErr w:type="spellEnd"/>
          </w:p>
        </w:tc>
        <w:tc>
          <w:tcPr>
            <w:tcW w:w="2091" w:type="dxa"/>
          </w:tcPr>
          <w:p w:rsidR="00FA6982" w:rsidRDefault="00FA6982" w:rsidP="00E853C7">
            <w:pPr>
              <w:pStyle w:val="TitelInleiding"/>
              <w:jc w:val="center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Agromilieumaatregel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Mechanische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onkruidbestrijding</w:t>
            </w:r>
            <w:proofErr w:type="spellEnd"/>
          </w:p>
        </w:tc>
      </w:tr>
      <w:tr w:rsidR="00FA6982" w:rsidRPr="00421FE3" w:rsidTr="00E853C7">
        <w:tc>
          <w:tcPr>
            <w:tcW w:w="1526" w:type="dxa"/>
            <w:vMerge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</w:p>
        </w:tc>
        <w:tc>
          <w:tcPr>
            <w:tcW w:w="1559" w:type="dxa"/>
            <w:vMerge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</w:p>
        </w:tc>
        <w:tc>
          <w:tcPr>
            <w:tcW w:w="1559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VLI – </w:t>
            </w:r>
            <w:proofErr w:type="spellStart"/>
            <w:r>
              <w:rPr>
                <w:rFonts w:ascii="FlandersArtSans-Regular" w:hAnsi="FlandersArtSans-Regular"/>
              </w:rPr>
              <w:t>teelt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ingezaaid</w:t>
            </w:r>
            <w:proofErr w:type="spellEnd"/>
            <w:r>
              <w:rPr>
                <w:rFonts w:ascii="FlandersArtSans-Regular" w:hAnsi="FlandersArtSans-Regular"/>
              </w:rPr>
              <w:t xml:space="preserve"> maar </w:t>
            </w:r>
            <w:proofErr w:type="spellStart"/>
            <w:r>
              <w:rPr>
                <w:rFonts w:ascii="FlandersArtSans-Regular" w:hAnsi="FlandersArtSans-Regular"/>
              </w:rPr>
              <w:t>mislukt</w:t>
            </w:r>
            <w:proofErr w:type="spellEnd"/>
          </w:p>
        </w:tc>
        <w:tc>
          <w:tcPr>
            <w:tcW w:w="1701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VLI – </w:t>
            </w:r>
            <w:proofErr w:type="spellStart"/>
            <w:r>
              <w:rPr>
                <w:rFonts w:ascii="FlandersArtSans-Regular" w:hAnsi="FlandersArtSans-Regular"/>
              </w:rPr>
              <w:t>teelt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niet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ingezaaid</w:t>
            </w:r>
            <w:proofErr w:type="spellEnd"/>
          </w:p>
        </w:tc>
        <w:tc>
          <w:tcPr>
            <w:tcW w:w="1701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VLI – </w:t>
            </w:r>
            <w:proofErr w:type="spellStart"/>
            <w:r>
              <w:rPr>
                <w:rFonts w:ascii="FlandersArtSans-Regular" w:hAnsi="FlandersArtSans-Regular"/>
              </w:rPr>
              <w:t>teelt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wordt</w:t>
            </w:r>
            <w:proofErr w:type="spellEnd"/>
            <w:r>
              <w:rPr>
                <w:rFonts w:ascii="FlandersArtSans-Regular" w:hAnsi="FlandersArtSans-Regular"/>
              </w:rPr>
              <w:t xml:space="preserve"> later </w:t>
            </w:r>
            <w:proofErr w:type="spellStart"/>
            <w:r>
              <w:rPr>
                <w:rFonts w:ascii="FlandersArtSans-Regular" w:hAnsi="FlandersArtSans-Regular"/>
              </w:rPr>
              <w:t>ingezaaid</w:t>
            </w:r>
            <w:proofErr w:type="spellEnd"/>
            <w:r>
              <w:rPr>
                <w:rFonts w:ascii="FlandersArtSans-Regular" w:hAnsi="FlandersArtSans-Regular"/>
              </w:rPr>
              <w:t xml:space="preserve"> (</w:t>
            </w:r>
            <w:proofErr w:type="spellStart"/>
            <w:r>
              <w:rPr>
                <w:rFonts w:ascii="FlandersArtSans-Regular" w:hAnsi="FlandersArtSans-Regular"/>
              </w:rPr>
              <w:t>uiterlijk</w:t>
            </w:r>
            <w:proofErr w:type="spellEnd"/>
            <w:r>
              <w:rPr>
                <w:rFonts w:ascii="FlandersArtSans-Regular" w:hAnsi="FlandersArtSans-Regular"/>
              </w:rPr>
              <w:t xml:space="preserve"> 31/08)</w:t>
            </w:r>
          </w:p>
        </w:tc>
        <w:tc>
          <w:tcPr>
            <w:tcW w:w="2091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MOB – </w:t>
            </w:r>
            <w:proofErr w:type="spellStart"/>
            <w:r>
              <w:rPr>
                <w:rFonts w:ascii="FlandersArtSans-Regular" w:hAnsi="FlandersArtSans-Regular"/>
              </w:rPr>
              <w:t>mechanische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onkruidbestrijding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niet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toegepast</w:t>
            </w:r>
            <w:proofErr w:type="spellEnd"/>
          </w:p>
        </w:tc>
      </w:tr>
      <w:tr w:rsidR="00FA6982" w:rsidRPr="00421FE3" w:rsidTr="00E853C7">
        <w:tc>
          <w:tcPr>
            <w:tcW w:w="1526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Wijzigen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verzamel-aanvraag</w:t>
            </w:r>
            <w:proofErr w:type="spellEnd"/>
          </w:p>
        </w:tc>
        <w:tc>
          <w:tcPr>
            <w:tcW w:w="1559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Niet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verplicht</w:t>
            </w:r>
            <w:proofErr w:type="spellEnd"/>
            <w:r>
              <w:rPr>
                <w:rFonts w:ascii="FlandersArtSans-Regular" w:hAnsi="FlandersArtSans-Regular"/>
              </w:rPr>
              <w:t xml:space="preserve"> om </w:t>
            </w:r>
            <w:proofErr w:type="spellStart"/>
            <w:r>
              <w:rPr>
                <w:rFonts w:ascii="FlandersArtSans-Regular" w:hAnsi="FlandersArtSans-Regular"/>
              </w:rPr>
              <w:t>hoofdteelt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aan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te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passen</w:t>
            </w:r>
            <w:proofErr w:type="spellEnd"/>
          </w:p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Niet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verplicht</w:t>
            </w:r>
            <w:proofErr w:type="spellEnd"/>
            <w:r>
              <w:rPr>
                <w:rFonts w:ascii="FlandersArtSans-Regular" w:hAnsi="FlandersArtSans-Regular"/>
              </w:rPr>
              <w:t xml:space="preserve"> om </w:t>
            </w:r>
            <w:proofErr w:type="spellStart"/>
            <w:r>
              <w:rPr>
                <w:rFonts w:ascii="FlandersArtSans-Regular" w:hAnsi="FlandersArtSans-Regular"/>
              </w:rPr>
              <w:t>als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nateelt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aan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te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geven</w:t>
            </w:r>
            <w:proofErr w:type="spellEnd"/>
          </w:p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Soms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wel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wenselijk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ikv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Mestdecreet</w:t>
            </w:r>
            <w:proofErr w:type="spellEnd"/>
          </w:p>
        </w:tc>
        <w:tc>
          <w:tcPr>
            <w:tcW w:w="1559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Hoofdteelt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niet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aanpassen</w:t>
            </w:r>
            <w:proofErr w:type="spellEnd"/>
          </w:p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VLI mag </w:t>
            </w:r>
            <w:proofErr w:type="spellStart"/>
            <w:r>
              <w:rPr>
                <w:rFonts w:ascii="FlandersArtSans-Regular" w:hAnsi="FlandersArtSans-Regular"/>
              </w:rPr>
              <w:t>blijven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staan</w:t>
            </w:r>
            <w:proofErr w:type="spellEnd"/>
          </w:p>
        </w:tc>
        <w:tc>
          <w:tcPr>
            <w:tcW w:w="1701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Hoofdteelt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niet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aanpassen</w:t>
            </w:r>
            <w:proofErr w:type="spellEnd"/>
          </w:p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VLI </w:t>
            </w:r>
            <w:proofErr w:type="spellStart"/>
            <w:r>
              <w:rPr>
                <w:rFonts w:ascii="FlandersArtSans-Regular" w:hAnsi="FlandersArtSans-Regular"/>
              </w:rPr>
              <w:t>schrappen</w:t>
            </w:r>
            <w:proofErr w:type="spellEnd"/>
          </w:p>
        </w:tc>
        <w:tc>
          <w:tcPr>
            <w:tcW w:w="1701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Hoofdteelt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niet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aanpassen</w:t>
            </w:r>
            <w:proofErr w:type="spellEnd"/>
          </w:p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VLI mag </w:t>
            </w:r>
            <w:proofErr w:type="spellStart"/>
            <w:r>
              <w:rPr>
                <w:rFonts w:ascii="FlandersArtSans-Regular" w:hAnsi="FlandersArtSans-Regular"/>
              </w:rPr>
              <w:t>blijven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staan</w:t>
            </w:r>
            <w:proofErr w:type="spellEnd"/>
          </w:p>
        </w:tc>
        <w:tc>
          <w:tcPr>
            <w:tcW w:w="2091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Hoofdteelt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niet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aanpassen</w:t>
            </w:r>
            <w:proofErr w:type="spellEnd"/>
          </w:p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MOB </w:t>
            </w:r>
            <w:proofErr w:type="spellStart"/>
            <w:r>
              <w:rPr>
                <w:rFonts w:ascii="FlandersArtSans-Regular" w:hAnsi="FlandersArtSans-Regular"/>
              </w:rPr>
              <w:t>schrappen</w:t>
            </w:r>
            <w:proofErr w:type="spellEnd"/>
          </w:p>
        </w:tc>
      </w:tr>
      <w:tr w:rsidR="00FA6982" w:rsidRPr="00421FE3" w:rsidTr="00E853C7">
        <w:tc>
          <w:tcPr>
            <w:tcW w:w="1526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Melden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aan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buitendienst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Departement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Landbouw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Visserij</w:t>
            </w:r>
            <w:proofErr w:type="spellEnd"/>
          </w:p>
        </w:tc>
        <w:tc>
          <w:tcPr>
            <w:tcW w:w="1559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Neen</w:t>
            </w:r>
            <w:proofErr w:type="spellEnd"/>
          </w:p>
        </w:tc>
        <w:tc>
          <w:tcPr>
            <w:tcW w:w="1559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Neen</w:t>
            </w:r>
            <w:proofErr w:type="spellEnd"/>
          </w:p>
        </w:tc>
        <w:tc>
          <w:tcPr>
            <w:tcW w:w="1701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Zo </w:t>
            </w:r>
            <w:proofErr w:type="spellStart"/>
            <w:r>
              <w:rPr>
                <w:rFonts w:ascii="FlandersArtSans-Regular" w:hAnsi="FlandersArtSans-Regular"/>
              </w:rPr>
              <w:t>snel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mogelijk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 w:rsidRPr="00067C29">
              <w:rPr>
                <w:rFonts w:ascii="FlandersArtSans-Regular" w:hAnsi="FlandersArtSans-Regular"/>
              </w:rPr>
              <w:t>en</w:t>
            </w:r>
            <w:proofErr w:type="spellEnd"/>
            <w:r w:rsidRPr="00067C29">
              <w:rPr>
                <w:rFonts w:ascii="FlandersArtSans-Regular" w:hAnsi="FlandersArtSans-Regular"/>
              </w:rPr>
              <w:t xml:space="preserve"> </w:t>
            </w:r>
            <w:proofErr w:type="spellStart"/>
            <w:r w:rsidRPr="00067C29">
              <w:rPr>
                <w:rFonts w:ascii="FlandersArtSans-Regular" w:hAnsi="FlandersArtSans-Regular"/>
              </w:rPr>
              <w:t>uiterlijk</w:t>
            </w:r>
            <w:proofErr w:type="spellEnd"/>
            <w:r w:rsidRPr="00067C29">
              <w:rPr>
                <w:rFonts w:ascii="FlandersArtSans-Regular" w:hAnsi="FlandersArtSans-Regular"/>
              </w:rPr>
              <w:t xml:space="preserve"> </w:t>
            </w:r>
            <w:proofErr w:type="spellStart"/>
            <w:r w:rsidRPr="00067C29">
              <w:rPr>
                <w:rFonts w:ascii="FlandersArtSans-Regular" w:hAnsi="FlandersArtSans-Regular"/>
              </w:rPr>
              <w:t>binnen</w:t>
            </w:r>
            <w:proofErr w:type="spellEnd"/>
            <w:r w:rsidRPr="00067C29">
              <w:rPr>
                <w:rFonts w:ascii="FlandersArtSans-Regular" w:hAnsi="FlandersArtSans-Regular"/>
              </w:rPr>
              <w:t xml:space="preserve"> 14 </w:t>
            </w:r>
            <w:proofErr w:type="spellStart"/>
            <w:r w:rsidRPr="00067C29">
              <w:rPr>
                <w:rFonts w:ascii="FlandersArtSans-Regular" w:hAnsi="FlandersArtSans-Regular"/>
              </w:rPr>
              <w:t>dagen</w:t>
            </w:r>
            <w:proofErr w:type="spellEnd"/>
          </w:p>
        </w:tc>
        <w:tc>
          <w:tcPr>
            <w:tcW w:w="1701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Zo </w:t>
            </w:r>
            <w:proofErr w:type="spellStart"/>
            <w:r>
              <w:rPr>
                <w:rFonts w:ascii="FlandersArtSans-Regular" w:hAnsi="FlandersArtSans-Regular"/>
              </w:rPr>
              <w:t>snel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mogelijk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uiterlijk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binnen</w:t>
            </w:r>
            <w:proofErr w:type="spellEnd"/>
            <w:r>
              <w:rPr>
                <w:rFonts w:ascii="FlandersArtSans-Regular" w:hAnsi="FlandersArtSans-Regular"/>
              </w:rPr>
              <w:t xml:space="preserve"> 14 </w:t>
            </w:r>
            <w:proofErr w:type="spellStart"/>
            <w:r>
              <w:rPr>
                <w:rFonts w:ascii="FlandersArtSans-Regular" w:hAnsi="FlandersArtSans-Regular"/>
              </w:rPr>
              <w:t>dagen</w:t>
            </w:r>
            <w:proofErr w:type="spellEnd"/>
          </w:p>
        </w:tc>
        <w:tc>
          <w:tcPr>
            <w:tcW w:w="2091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Zo </w:t>
            </w:r>
            <w:proofErr w:type="spellStart"/>
            <w:r>
              <w:rPr>
                <w:rFonts w:ascii="FlandersArtSans-Regular" w:hAnsi="FlandersArtSans-Regular"/>
              </w:rPr>
              <w:t>snel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mogelijk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uiterlijk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binnen</w:t>
            </w:r>
            <w:proofErr w:type="spellEnd"/>
            <w:r>
              <w:rPr>
                <w:rFonts w:ascii="FlandersArtSans-Regular" w:hAnsi="FlandersArtSans-Regular"/>
              </w:rPr>
              <w:t xml:space="preserve"> 14 </w:t>
            </w:r>
            <w:proofErr w:type="spellStart"/>
            <w:r>
              <w:rPr>
                <w:rFonts w:ascii="FlandersArtSans-Regular" w:hAnsi="FlandersArtSans-Regular"/>
              </w:rPr>
              <w:t>dagen</w:t>
            </w:r>
            <w:proofErr w:type="spellEnd"/>
          </w:p>
        </w:tc>
      </w:tr>
      <w:tr w:rsidR="00FA6982" w:rsidRPr="00421FE3" w:rsidTr="00E853C7">
        <w:tc>
          <w:tcPr>
            <w:tcW w:w="1526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Bewijs</w:t>
            </w:r>
            <w:proofErr w:type="spellEnd"/>
            <w:r>
              <w:rPr>
                <w:rFonts w:ascii="FlandersArtSans-Regular" w:hAnsi="FlandersArtSans-Regular"/>
              </w:rPr>
              <w:t xml:space="preserve">, </w:t>
            </w:r>
            <w:proofErr w:type="spellStart"/>
            <w:r>
              <w:rPr>
                <w:rFonts w:ascii="FlandersArtSans-Regular" w:hAnsi="FlandersArtSans-Regular"/>
              </w:rPr>
              <w:t>bij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voorkeur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een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verslag</w:t>
            </w:r>
            <w:proofErr w:type="spellEnd"/>
            <w:r>
              <w:rPr>
                <w:rFonts w:ascii="FlandersArtSans-Regular" w:hAnsi="FlandersArtSans-Regular"/>
              </w:rPr>
              <w:t xml:space="preserve"> van de </w:t>
            </w:r>
            <w:proofErr w:type="spellStart"/>
            <w:r>
              <w:rPr>
                <w:rFonts w:ascii="FlandersArtSans-Regular" w:hAnsi="FlandersArtSans-Regular"/>
              </w:rPr>
              <w:t>schattings-commissie</w:t>
            </w:r>
            <w:proofErr w:type="spellEnd"/>
          </w:p>
        </w:tc>
        <w:tc>
          <w:tcPr>
            <w:tcW w:w="1559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Ter </w:t>
            </w:r>
            <w:proofErr w:type="spellStart"/>
            <w:r>
              <w:rPr>
                <w:rFonts w:ascii="FlandersArtSans-Regular" w:hAnsi="FlandersArtSans-Regular"/>
              </w:rPr>
              <w:t>beschikking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houden</w:t>
            </w:r>
            <w:proofErr w:type="spellEnd"/>
            <w:r>
              <w:rPr>
                <w:rFonts w:ascii="FlandersArtSans-Regular" w:hAnsi="FlandersArtSans-Regular"/>
              </w:rPr>
              <w:t xml:space="preserve"> in </w:t>
            </w:r>
            <w:proofErr w:type="spellStart"/>
            <w:r>
              <w:rPr>
                <w:rFonts w:ascii="FlandersArtSans-Regular" w:hAnsi="FlandersArtSans-Regular"/>
              </w:rPr>
              <w:t>geval</w:t>
            </w:r>
            <w:proofErr w:type="spellEnd"/>
            <w:r>
              <w:rPr>
                <w:rFonts w:ascii="FlandersArtSans-Regular" w:hAnsi="FlandersArtSans-Regular"/>
              </w:rPr>
              <w:t xml:space="preserve"> van </w:t>
            </w:r>
            <w:proofErr w:type="spellStart"/>
            <w:r>
              <w:rPr>
                <w:rFonts w:ascii="FlandersArtSans-Regular" w:hAnsi="FlandersArtSans-Regular"/>
              </w:rPr>
              <w:t>controle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ter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plaatse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</w:p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of </w:t>
            </w:r>
          </w:p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nasturen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na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ontvangst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controleverslag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bij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teledetectie</w:t>
            </w:r>
            <w:proofErr w:type="spellEnd"/>
          </w:p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Overmaken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aan</w:t>
            </w:r>
            <w:proofErr w:type="spellEnd"/>
            <w:r>
              <w:rPr>
                <w:rFonts w:ascii="FlandersArtSans-Regular" w:hAnsi="FlandersArtSans-Regular"/>
              </w:rPr>
              <w:t xml:space="preserve"> de </w:t>
            </w:r>
            <w:proofErr w:type="spellStart"/>
            <w:r>
              <w:rPr>
                <w:rFonts w:ascii="FlandersArtSans-Regular" w:hAnsi="FlandersArtSans-Regular"/>
              </w:rPr>
              <w:t>Mestbank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voor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percelen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geselecteerd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voor</w:t>
            </w:r>
            <w:proofErr w:type="spellEnd"/>
            <w:r>
              <w:rPr>
                <w:rFonts w:ascii="FlandersArtSans-Regular" w:hAnsi="FlandersArtSans-Regular"/>
              </w:rPr>
              <w:t xml:space="preserve"> de </w:t>
            </w:r>
            <w:proofErr w:type="spellStart"/>
            <w:r>
              <w:rPr>
                <w:rFonts w:ascii="FlandersArtSans-Regular" w:hAnsi="FlandersArtSans-Regular"/>
              </w:rPr>
              <w:t>nitraatresidu-campagne</w:t>
            </w:r>
            <w:proofErr w:type="spellEnd"/>
          </w:p>
        </w:tc>
        <w:tc>
          <w:tcPr>
            <w:tcW w:w="1559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Ter </w:t>
            </w:r>
            <w:proofErr w:type="spellStart"/>
            <w:r>
              <w:rPr>
                <w:rFonts w:ascii="FlandersArtSans-Regular" w:hAnsi="FlandersArtSans-Regular"/>
              </w:rPr>
              <w:t>beschikking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houden</w:t>
            </w:r>
            <w:proofErr w:type="spellEnd"/>
            <w:r>
              <w:rPr>
                <w:rFonts w:ascii="FlandersArtSans-Regular" w:hAnsi="FlandersArtSans-Regular"/>
              </w:rPr>
              <w:t xml:space="preserve"> in </w:t>
            </w:r>
            <w:proofErr w:type="spellStart"/>
            <w:r>
              <w:rPr>
                <w:rFonts w:ascii="FlandersArtSans-Regular" w:hAnsi="FlandersArtSans-Regular"/>
              </w:rPr>
              <w:t>geval</w:t>
            </w:r>
            <w:proofErr w:type="spellEnd"/>
            <w:r>
              <w:rPr>
                <w:rFonts w:ascii="FlandersArtSans-Regular" w:hAnsi="FlandersArtSans-Regular"/>
              </w:rPr>
              <w:t xml:space="preserve"> van </w:t>
            </w:r>
            <w:proofErr w:type="spellStart"/>
            <w:r>
              <w:rPr>
                <w:rFonts w:ascii="FlandersArtSans-Regular" w:hAnsi="FlandersArtSans-Regular"/>
              </w:rPr>
              <w:t>controle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ter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plaatse</w:t>
            </w:r>
            <w:proofErr w:type="spellEnd"/>
          </w:p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>of</w:t>
            </w:r>
          </w:p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nasturen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na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ontvangst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controleverslag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bij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teledetectie</w:t>
            </w:r>
            <w:proofErr w:type="spellEnd"/>
            <w:r>
              <w:rPr>
                <w:rFonts w:ascii="FlandersArtSans-Regular" w:hAnsi="FlandersArtSans-Regular"/>
              </w:rPr>
              <w:t xml:space="preserve"> of </w:t>
            </w:r>
            <w:proofErr w:type="spellStart"/>
            <w:r>
              <w:rPr>
                <w:rFonts w:ascii="FlandersArtSans-Regular" w:hAnsi="FlandersArtSans-Regular"/>
              </w:rPr>
              <w:t>bij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indiening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bezwaar</w:t>
            </w:r>
            <w:proofErr w:type="spellEnd"/>
          </w:p>
        </w:tc>
        <w:tc>
          <w:tcPr>
            <w:tcW w:w="1701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Opsturen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naar</w:t>
            </w:r>
            <w:proofErr w:type="spellEnd"/>
            <w:r>
              <w:rPr>
                <w:rFonts w:ascii="FlandersArtSans-Regular" w:hAnsi="FlandersArtSans-Regular"/>
              </w:rPr>
              <w:t xml:space="preserve"> de </w:t>
            </w:r>
            <w:proofErr w:type="spellStart"/>
            <w:r>
              <w:rPr>
                <w:rFonts w:ascii="FlandersArtSans-Regular" w:hAnsi="FlandersArtSans-Regular"/>
              </w:rPr>
              <w:t>buitendienst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uiterlijk</w:t>
            </w:r>
            <w:proofErr w:type="spellEnd"/>
            <w:r>
              <w:rPr>
                <w:rFonts w:ascii="FlandersArtSans-Regular" w:hAnsi="FlandersArtSans-Regular"/>
              </w:rPr>
              <w:t xml:space="preserve"> 31</w:t>
            </w:r>
            <w:r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FlandersArtSans-Regular" w:hAnsi="FlandersArtSans-Regular"/>
              </w:rPr>
              <w:t>augustus</w:t>
            </w:r>
            <w:proofErr w:type="spellEnd"/>
            <w:r>
              <w:rPr>
                <w:rFonts w:ascii="Times New Roman" w:hAnsi="Times New Roman"/>
              </w:rPr>
              <w:t> </w:t>
            </w:r>
            <w:r>
              <w:rPr>
                <w:rFonts w:ascii="FlandersArtSans-Regular" w:hAnsi="FlandersArtSans-Regular"/>
              </w:rPr>
              <w:t xml:space="preserve">2016 </w:t>
            </w:r>
            <w:proofErr w:type="spellStart"/>
            <w:r>
              <w:rPr>
                <w:rFonts w:ascii="FlandersArtSans-Regular" w:hAnsi="FlandersArtSans-Regular"/>
              </w:rPr>
              <w:t>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voor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controle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ter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plaatse</w:t>
            </w:r>
            <w:proofErr w:type="spellEnd"/>
          </w:p>
        </w:tc>
        <w:tc>
          <w:tcPr>
            <w:tcW w:w="1701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Opsturen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naar</w:t>
            </w:r>
            <w:proofErr w:type="spellEnd"/>
            <w:r>
              <w:rPr>
                <w:rFonts w:ascii="FlandersArtSans-Regular" w:hAnsi="FlandersArtSans-Regular"/>
              </w:rPr>
              <w:t xml:space="preserve"> de </w:t>
            </w:r>
            <w:proofErr w:type="spellStart"/>
            <w:r>
              <w:rPr>
                <w:rFonts w:ascii="FlandersArtSans-Regular" w:hAnsi="FlandersArtSans-Regular"/>
              </w:rPr>
              <w:t>buitendienst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uiterlijk</w:t>
            </w:r>
            <w:proofErr w:type="spellEnd"/>
            <w:r>
              <w:rPr>
                <w:rFonts w:ascii="FlandersArtSans-Regular" w:hAnsi="FlandersArtSans-Regular"/>
              </w:rPr>
              <w:t xml:space="preserve"> 31</w:t>
            </w:r>
            <w:r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FlandersArtSans-Regular" w:hAnsi="FlandersArtSans-Regular"/>
              </w:rPr>
              <w:t>augustus</w:t>
            </w:r>
            <w:proofErr w:type="spellEnd"/>
            <w:r>
              <w:rPr>
                <w:rFonts w:ascii="Times New Roman" w:hAnsi="Times New Roman"/>
              </w:rPr>
              <w:t> </w:t>
            </w:r>
            <w:r>
              <w:rPr>
                <w:rFonts w:ascii="FlandersArtSans-Regular" w:hAnsi="FlandersArtSans-Regular"/>
              </w:rPr>
              <w:t xml:space="preserve">2016 </w:t>
            </w:r>
            <w:proofErr w:type="spellStart"/>
            <w:r>
              <w:rPr>
                <w:rFonts w:ascii="FlandersArtSans-Regular" w:hAnsi="FlandersArtSans-Regular"/>
              </w:rPr>
              <w:t>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voor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controle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ter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plaatse</w:t>
            </w:r>
            <w:proofErr w:type="spellEnd"/>
          </w:p>
        </w:tc>
        <w:tc>
          <w:tcPr>
            <w:tcW w:w="2091" w:type="dxa"/>
          </w:tcPr>
          <w:p w:rsidR="00FA6982" w:rsidRDefault="00FA6982" w:rsidP="00E853C7">
            <w:pPr>
              <w:pStyle w:val="TitelInleiding"/>
              <w:rPr>
                <w:rFonts w:ascii="FlandersArtSans-Regular" w:hAnsi="FlandersArtSans-Regular"/>
              </w:rPr>
            </w:pPr>
            <w:proofErr w:type="spellStart"/>
            <w:r>
              <w:rPr>
                <w:rFonts w:ascii="FlandersArtSans-Regular" w:hAnsi="FlandersArtSans-Regular"/>
              </w:rPr>
              <w:t>Opsturen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naar</w:t>
            </w:r>
            <w:proofErr w:type="spellEnd"/>
            <w:r>
              <w:rPr>
                <w:rFonts w:ascii="FlandersArtSans-Regular" w:hAnsi="FlandersArtSans-Regular"/>
              </w:rPr>
              <w:t xml:space="preserve"> de </w:t>
            </w:r>
            <w:proofErr w:type="spellStart"/>
            <w:r>
              <w:rPr>
                <w:rFonts w:ascii="FlandersArtSans-Regular" w:hAnsi="FlandersArtSans-Regular"/>
              </w:rPr>
              <w:t>buitendienst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uiterlijk</w:t>
            </w:r>
            <w:proofErr w:type="spellEnd"/>
            <w:r>
              <w:rPr>
                <w:rFonts w:ascii="FlandersArtSans-Regular" w:hAnsi="FlandersArtSans-Regular"/>
              </w:rPr>
              <w:t xml:space="preserve"> 31</w:t>
            </w:r>
            <w:r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FlandersArtSans-Regular" w:hAnsi="FlandersArtSans-Regular"/>
              </w:rPr>
              <w:t>augustus</w:t>
            </w:r>
            <w:proofErr w:type="spellEnd"/>
            <w:r>
              <w:rPr>
                <w:rFonts w:ascii="Times New Roman" w:hAnsi="Times New Roman"/>
              </w:rPr>
              <w:t> </w:t>
            </w:r>
            <w:r>
              <w:rPr>
                <w:rFonts w:ascii="FlandersArtSans-Regular" w:hAnsi="FlandersArtSans-Regular"/>
              </w:rPr>
              <w:t xml:space="preserve">2016 </w:t>
            </w:r>
            <w:proofErr w:type="spellStart"/>
            <w:r>
              <w:rPr>
                <w:rFonts w:ascii="FlandersArtSans-Regular" w:hAnsi="FlandersArtSans-Regular"/>
              </w:rPr>
              <w:t>en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voor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controle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ter</w:t>
            </w:r>
            <w:proofErr w:type="spellEnd"/>
            <w:r>
              <w:rPr>
                <w:rFonts w:ascii="FlandersArtSans-Regular" w:hAnsi="FlandersArtSans-Regular"/>
              </w:rPr>
              <w:t xml:space="preserve"> </w:t>
            </w:r>
            <w:proofErr w:type="spellStart"/>
            <w:r>
              <w:rPr>
                <w:rFonts w:ascii="FlandersArtSans-Regular" w:hAnsi="FlandersArtSans-Regular"/>
              </w:rPr>
              <w:t>plaatse</w:t>
            </w:r>
            <w:proofErr w:type="spellEnd"/>
          </w:p>
        </w:tc>
      </w:tr>
    </w:tbl>
    <w:p w:rsidR="0093678D" w:rsidRPr="00FD62E2" w:rsidRDefault="0093678D" w:rsidP="00FD62E2">
      <w:pPr>
        <w:rPr>
          <w:rStyle w:val="Zwaar"/>
        </w:rPr>
      </w:pPr>
      <w:bookmarkStart w:id="0" w:name="_GoBack"/>
      <w:bookmarkEnd w:id="0"/>
    </w:p>
    <w:sectPr w:rsidR="0093678D" w:rsidRPr="00FD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landers Art Sans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altName w:val="Arial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C2A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04F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63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769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2C4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9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2C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AC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A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26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0BCF4342"/>
    <w:multiLevelType w:val="hybridMultilevel"/>
    <w:tmpl w:val="1518B4DE"/>
    <w:lvl w:ilvl="0" w:tplc="D924B7A8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0868"/>
    <w:multiLevelType w:val="hybridMultilevel"/>
    <w:tmpl w:val="75B881D4"/>
    <w:lvl w:ilvl="0" w:tplc="E81E72D4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12F61"/>
    <w:multiLevelType w:val="hybridMultilevel"/>
    <w:tmpl w:val="AECE8C0A"/>
    <w:lvl w:ilvl="0" w:tplc="EB582DE4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1F497D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F497D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F497D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885161"/>
    <w:multiLevelType w:val="hybridMultilevel"/>
    <w:tmpl w:val="282EBF7C"/>
    <w:lvl w:ilvl="0" w:tplc="12220E72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0AC6159"/>
    <w:multiLevelType w:val="hybridMultilevel"/>
    <w:tmpl w:val="E1260EB2"/>
    <w:lvl w:ilvl="0" w:tplc="A7B8E736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A4CC9"/>
    <w:multiLevelType w:val="hybridMultilevel"/>
    <w:tmpl w:val="04EE5BF2"/>
    <w:lvl w:ilvl="0" w:tplc="CD5CF8D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12"/>
  </w:num>
  <w:num w:numId="12">
    <w:abstractNumId w:val="9"/>
  </w:num>
  <w:num w:numId="13">
    <w:abstractNumId w:val="20"/>
  </w:num>
  <w:num w:numId="14">
    <w:abstractNumId w:val="7"/>
  </w:num>
  <w:num w:numId="15">
    <w:abstractNumId w:val="11"/>
  </w:num>
  <w:num w:numId="16">
    <w:abstractNumId w:val="6"/>
  </w:num>
  <w:num w:numId="17">
    <w:abstractNumId w:val="21"/>
  </w:num>
  <w:num w:numId="18">
    <w:abstractNumId w:val="5"/>
  </w:num>
  <w:num w:numId="19">
    <w:abstractNumId w:val="14"/>
  </w:num>
  <w:num w:numId="20">
    <w:abstractNumId w:val="4"/>
  </w:num>
  <w:num w:numId="21">
    <w:abstractNumId w:val="10"/>
  </w:num>
  <w:num w:numId="22">
    <w:abstractNumId w:val="8"/>
  </w:num>
  <w:num w:numId="23">
    <w:abstractNumId w:val="18"/>
  </w:num>
  <w:num w:numId="24">
    <w:abstractNumId w:val="3"/>
  </w:num>
  <w:num w:numId="25">
    <w:abstractNumId w:val="16"/>
  </w:num>
  <w:num w:numId="26">
    <w:abstractNumId w:val="2"/>
  </w:num>
  <w:num w:numId="27">
    <w:abstractNumId w:val="15"/>
  </w:num>
  <w:num w:numId="28">
    <w:abstractNumId w:val="1"/>
  </w:num>
  <w:num w:numId="29">
    <w:abstractNumId w:val="13"/>
  </w:num>
  <w:num w:numId="30">
    <w:abstractNumId w:val="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2"/>
    <w:rsid w:val="0004227A"/>
    <w:rsid w:val="00213CBA"/>
    <w:rsid w:val="002F70DE"/>
    <w:rsid w:val="005851C5"/>
    <w:rsid w:val="005E1087"/>
    <w:rsid w:val="0092583B"/>
    <w:rsid w:val="0093678D"/>
    <w:rsid w:val="00A879A5"/>
    <w:rsid w:val="00BC2330"/>
    <w:rsid w:val="00C72CB4"/>
    <w:rsid w:val="00CC4190"/>
    <w:rsid w:val="00CE7A30"/>
    <w:rsid w:val="00D171F0"/>
    <w:rsid w:val="00FA6982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1CAE-F49E-4EE2-9C19-01BCDFAE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A6982"/>
    <w:pPr>
      <w:spacing w:after="260" w:line="240" w:lineRule="auto"/>
    </w:pPr>
    <w:rPr>
      <w:rFonts w:ascii="FlandersArtSans-Regular" w:eastAsia="Times" w:hAnsi="FlandersArtSans-Regular" w:cs="Times New Roman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2583B"/>
    <w:pPr>
      <w:keepNext/>
      <w:keepLines/>
      <w:numPr>
        <w:numId w:val="10"/>
      </w:numPr>
      <w:spacing w:before="480" w:after="480" w:line="432" w:lineRule="exact"/>
      <w:contextualSpacing/>
      <w:outlineLvl w:val="0"/>
    </w:pPr>
    <w:rPr>
      <w:rFonts w:ascii="Calibri" w:eastAsiaTheme="majorEastAsia" w:hAnsi="Calibri" w:cstheme="majorBidi"/>
      <w:bCs/>
      <w:caps/>
      <w:color w:val="3C3D3C"/>
      <w:sz w:val="36"/>
      <w:szCs w:val="52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583B"/>
    <w:pPr>
      <w:keepNext/>
      <w:keepLines/>
      <w:numPr>
        <w:ilvl w:val="1"/>
        <w:numId w:val="10"/>
      </w:numPr>
      <w:spacing w:before="200" w:after="240" w:line="400" w:lineRule="exact"/>
      <w:contextualSpacing/>
      <w:outlineLvl w:val="1"/>
    </w:pPr>
    <w:rPr>
      <w:rFonts w:ascii="Calibri" w:eastAsiaTheme="majorEastAsia" w:hAnsi="Calibri" w:cstheme="majorBidi"/>
      <w:bCs/>
      <w:caps/>
      <w:color w:val="000000" w:themeColor="text1"/>
      <w:sz w:val="32"/>
      <w:szCs w:val="32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583B"/>
    <w:pPr>
      <w:keepNext/>
      <w:keepLines/>
      <w:numPr>
        <w:ilvl w:val="2"/>
        <w:numId w:val="10"/>
      </w:numPr>
      <w:spacing w:before="200" w:after="120" w:line="288" w:lineRule="exact"/>
      <w:contextualSpacing/>
      <w:outlineLvl w:val="2"/>
    </w:pPr>
    <w:rPr>
      <w:rFonts w:ascii="Calibri" w:eastAsiaTheme="majorEastAsia" w:hAnsi="Calibri" w:cstheme="majorBidi"/>
      <w:b/>
      <w:bCs/>
      <w:color w:val="9B9DA0"/>
      <w:sz w:val="24"/>
      <w:szCs w:val="24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583B"/>
    <w:pPr>
      <w:keepNext/>
      <w:keepLines/>
      <w:numPr>
        <w:ilvl w:val="3"/>
        <w:numId w:val="10"/>
      </w:numPr>
      <w:spacing w:before="200" w:after="0" w:line="360" w:lineRule="auto"/>
      <w:contextualSpacing/>
      <w:outlineLvl w:val="3"/>
    </w:pPr>
    <w:rPr>
      <w:rFonts w:ascii="Calibri" w:eastAsiaTheme="majorEastAsia" w:hAnsi="Calibri" w:cstheme="majorBidi"/>
      <w:bCs/>
      <w:iCs/>
      <w:color w:val="000000" w:themeColor="text1"/>
      <w:szCs w:val="22"/>
      <w:u w:val="single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E1087"/>
    <w:pPr>
      <w:keepNext/>
      <w:keepLines/>
      <w:numPr>
        <w:ilvl w:val="4"/>
        <w:numId w:val="10"/>
      </w:numPr>
      <w:spacing w:before="200" w:after="0" w:line="360" w:lineRule="auto"/>
      <w:contextualSpacing/>
      <w:outlineLvl w:val="4"/>
    </w:pPr>
    <w:rPr>
      <w:rFonts w:eastAsiaTheme="majorEastAsia" w:cstheme="majorBidi"/>
      <w:color w:val="3C3D3C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E1087"/>
    <w:pPr>
      <w:keepNext/>
      <w:keepLines/>
      <w:numPr>
        <w:ilvl w:val="5"/>
        <w:numId w:val="10"/>
      </w:numPr>
      <w:spacing w:before="200" w:after="0" w:line="360" w:lineRule="auto"/>
      <w:contextualSpacing/>
      <w:outlineLvl w:val="5"/>
    </w:pPr>
    <w:rPr>
      <w:rFonts w:ascii="Calibri" w:eastAsiaTheme="majorEastAsia" w:hAnsi="Calibri" w:cstheme="majorBidi"/>
      <w:iCs/>
      <w:color w:val="6F7173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E1087"/>
    <w:pPr>
      <w:keepNext/>
      <w:keepLines/>
      <w:numPr>
        <w:ilvl w:val="6"/>
        <w:numId w:val="10"/>
      </w:numPr>
      <w:spacing w:before="200" w:after="0" w:line="360" w:lineRule="auto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E1087"/>
    <w:pPr>
      <w:keepNext/>
      <w:keepLines/>
      <w:numPr>
        <w:ilvl w:val="7"/>
        <w:numId w:val="10"/>
      </w:numPr>
      <w:spacing w:before="200" w:after="0" w:line="360" w:lineRule="auto"/>
      <w:contextualSpacing/>
      <w:outlineLvl w:val="7"/>
    </w:pPr>
    <w:rPr>
      <w:rFonts w:ascii="Calibri" w:eastAsiaTheme="majorEastAsia" w:hAnsi="Calibri" w:cstheme="majorBidi"/>
      <w:color w:val="3C3D3C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E1087"/>
    <w:pPr>
      <w:keepNext/>
      <w:keepLines/>
      <w:numPr>
        <w:ilvl w:val="8"/>
        <w:numId w:val="10"/>
      </w:numPr>
      <w:spacing w:before="200" w:after="0" w:line="360" w:lineRule="auto"/>
      <w:contextualSpacing/>
      <w:outlineLvl w:val="8"/>
    </w:pPr>
    <w:rPr>
      <w:rFonts w:ascii="Calibri" w:eastAsiaTheme="majorEastAsia" w:hAnsi="Calibri" w:cstheme="majorBidi"/>
      <w:iCs/>
      <w:color w:val="6F7173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1087"/>
    <w:pPr>
      <w:spacing w:after="0"/>
      <w:contextualSpacing/>
    </w:pPr>
    <w:rPr>
      <w:rFonts w:ascii="Tahoma" w:eastAsiaTheme="minorHAnsi" w:hAnsi="Tahoma" w:cs="Tahoma"/>
      <w:color w:val="1D1B11" w:themeColor="background2" w:themeShade="1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087"/>
    <w:rPr>
      <w:rFonts w:ascii="Tahoma" w:hAnsi="Tahoma" w:cs="Tahoma"/>
      <w:color w:val="1D1B11" w:themeColor="background2" w:themeShade="1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rsid w:val="005E1087"/>
    <w:pPr>
      <w:spacing w:before="120" w:after="200"/>
      <w:contextualSpacing/>
    </w:pPr>
    <w:rPr>
      <w:rFonts w:ascii="Calibri" w:eastAsiaTheme="minorHAnsi" w:hAnsi="Calibri" w:cstheme="minorBidi"/>
      <w:bCs/>
      <w:sz w:val="18"/>
      <w:szCs w:val="18"/>
      <w:lang w:val="nl-BE" w:eastAsia="en-US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E1087"/>
    <w:pPr>
      <w:spacing w:after="0" w:line="360" w:lineRule="auto"/>
      <w:ind w:left="200" w:hanging="200"/>
      <w:contextualSpacing/>
    </w:pPr>
    <w:rPr>
      <w:rFonts w:ascii="Calibri" w:eastAsiaTheme="minorHAnsi" w:hAnsi="Calibri" w:cstheme="minorBidi"/>
      <w:color w:val="1F497D" w:themeColor="text2"/>
      <w:sz w:val="24"/>
      <w:szCs w:val="22"/>
      <w:lang w:val="nl-BE" w:eastAsia="en-US"/>
    </w:rPr>
  </w:style>
  <w:style w:type="paragraph" w:styleId="Citaat">
    <w:name w:val="Quote"/>
    <w:basedOn w:val="Standaard"/>
    <w:next w:val="Standaard"/>
    <w:link w:val="CitaatChar"/>
    <w:uiPriority w:val="29"/>
    <w:rsid w:val="005E1087"/>
    <w:pPr>
      <w:spacing w:before="120" w:after="120" w:line="320" w:lineRule="exact"/>
      <w:ind w:left="709" w:right="567" w:hanging="142"/>
      <w:contextualSpacing/>
    </w:pPr>
    <w:rPr>
      <w:rFonts w:ascii="Calibri" w:eastAsiaTheme="minorHAnsi" w:hAnsi="Calibri" w:cstheme="minorBidi"/>
      <w:sz w:val="28"/>
      <w:szCs w:val="28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5E1087"/>
    <w:rPr>
      <w:rFonts w:ascii="FlandersArtSerif-Regular" w:hAnsi="FlandersArtSerif-Regular"/>
      <w:sz w:val="28"/>
      <w:szCs w:val="28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5E1087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E1087"/>
    <w:rPr>
      <w:rFonts w:ascii="FlandersArtSerif-Regular" w:hAnsi="FlandersArtSerif-Regular"/>
      <w:b/>
      <w:color w:val="2F2F2F"/>
      <w:sz w:val="28"/>
      <w:szCs w:val="28"/>
    </w:rPr>
  </w:style>
  <w:style w:type="table" w:styleId="Gemiddeldraster3-accent1">
    <w:name w:val="Medium Grid 3 Accent 1"/>
    <w:basedOn w:val="Standaardtabel"/>
    <w:uiPriority w:val="69"/>
    <w:rsid w:val="005E108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5E1087"/>
    <w:pPr>
      <w:spacing w:after="0" w:line="240" w:lineRule="auto"/>
    </w:pPr>
    <w:rPr>
      <w:rFonts w:ascii="Flanders Art Serif" w:hAnsi="Flanders Art Serif"/>
      <w:sz w:val="19"/>
      <w:lang w:val="en-GB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VO">
    <w:name w:val="Tabel VO"/>
    <w:basedOn w:val="Standaardtabel"/>
    <w:uiPriority w:val="99"/>
    <w:rsid w:val="005E1087"/>
    <w:pPr>
      <w:spacing w:after="0" w:line="240" w:lineRule="auto"/>
      <w:jc w:val="center"/>
    </w:pPr>
    <w:rPr>
      <w:rFonts w:ascii="Flanders Art Serif" w:hAnsi="Flanders Art Serif"/>
      <w:lang w:val="en-GB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Rastertabel41">
    <w:name w:val="Rastertabel 41"/>
    <w:basedOn w:val="TabelVO"/>
    <w:uiPriority w:val="49"/>
    <w:rsid w:val="005E1087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enFooterpagina1">
    <w:name w:val="Header en Footer pagina 1"/>
    <w:basedOn w:val="Standaard"/>
    <w:qFormat/>
    <w:rsid w:val="0092583B"/>
    <w:pPr>
      <w:spacing w:after="0" w:line="280" w:lineRule="exact"/>
      <w:contextualSpacing/>
    </w:pPr>
    <w:rPr>
      <w:rFonts w:ascii="Calibri" w:eastAsiaTheme="minorHAnsi" w:hAnsi="Calibri" w:cstheme="minorBidi"/>
      <w:sz w:val="24"/>
      <w:szCs w:val="22"/>
      <w:lang w:val="nl-BE" w:eastAsia="en-US"/>
    </w:rPr>
  </w:style>
  <w:style w:type="character" w:styleId="Hyperlink">
    <w:name w:val="Hyperlink"/>
    <w:uiPriority w:val="99"/>
    <w:unhideWhenUsed/>
    <w:rsid w:val="005E1087"/>
    <w:rPr>
      <w:color w:val="3C96BE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5E1087"/>
    <w:pPr>
      <w:tabs>
        <w:tab w:val="left" w:pos="851"/>
        <w:tab w:val="right" w:leader="dot" w:pos="9060"/>
      </w:tabs>
      <w:spacing w:before="60" w:after="60" w:line="360" w:lineRule="auto"/>
      <w:contextualSpacing/>
    </w:pPr>
    <w:rPr>
      <w:rFonts w:ascii="Calibri" w:eastAsiaTheme="minorHAnsi" w:hAnsi="Calibri" w:cstheme="minorBidi"/>
      <w:noProof/>
      <w:color w:val="000000" w:themeColor="text1"/>
      <w:szCs w:val="22"/>
      <w:lang w:val="nl-BE"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5E1087"/>
    <w:pPr>
      <w:tabs>
        <w:tab w:val="left" w:pos="851"/>
        <w:tab w:val="right" w:pos="9060"/>
      </w:tabs>
      <w:spacing w:after="0" w:line="360" w:lineRule="auto"/>
      <w:contextualSpacing/>
    </w:pPr>
    <w:rPr>
      <w:rFonts w:ascii="Calibri" w:eastAsiaTheme="minorHAnsi" w:hAnsi="Calibri" w:cstheme="minorBidi"/>
      <w:noProof/>
      <w:color w:val="6F7173"/>
      <w:sz w:val="18"/>
      <w:szCs w:val="22"/>
      <w:lang w:val="nl-BE" w:eastAsia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5E1087"/>
    <w:pPr>
      <w:tabs>
        <w:tab w:val="left" w:pos="851"/>
        <w:tab w:val="right" w:pos="9060"/>
      </w:tabs>
      <w:spacing w:after="0" w:line="360" w:lineRule="auto"/>
      <w:contextualSpacing/>
    </w:pPr>
    <w:rPr>
      <w:rFonts w:ascii="Calibri" w:eastAsiaTheme="minorHAnsi" w:hAnsi="Calibri" w:cstheme="minorBidi"/>
      <w:noProof/>
      <w:color w:val="9B9DA0"/>
      <w:sz w:val="18"/>
      <w:szCs w:val="22"/>
      <w:lang w:val="nl-BE" w:eastAsia="en-US"/>
    </w:rPr>
  </w:style>
  <w:style w:type="paragraph" w:customStyle="1" w:styleId="Inspringing">
    <w:name w:val="Inspringing"/>
    <w:basedOn w:val="Standaard"/>
    <w:rsid w:val="005E1087"/>
    <w:pPr>
      <w:numPr>
        <w:numId w:val="1"/>
      </w:numPr>
      <w:spacing w:after="0" w:line="360" w:lineRule="auto"/>
      <w:contextualSpacing/>
    </w:pPr>
    <w:rPr>
      <w:rFonts w:ascii="Calibri" w:eastAsiaTheme="minorHAnsi" w:hAnsi="Calibri" w:cstheme="minorBidi"/>
      <w:color w:val="1D1B11" w:themeColor="background2" w:themeShade="1A"/>
      <w:szCs w:val="22"/>
      <w:lang w:val="nl-BE" w:eastAsia="en-US"/>
    </w:rPr>
  </w:style>
  <w:style w:type="character" w:styleId="Intensievebenadrukking">
    <w:name w:val="Intense Emphasis"/>
    <w:basedOn w:val="Standaardalinea-lettertype"/>
    <w:uiPriority w:val="21"/>
    <w:rsid w:val="005E1087"/>
    <w:rPr>
      <w:b/>
      <w:bCs/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rsid w:val="005E1087"/>
    <w:rPr>
      <w:b/>
      <w:bCs/>
      <w:i w:val="0"/>
      <w:caps/>
      <w:smallCaps w:val="0"/>
      <w:color w:val="auto"/>
      <w:spacing w:val="5"/>
      <w:sz w:val="16"/>
      <w:u w:val="none"/>
    </w:rPr>
  </w:style>
  <w:style w:type="character" w:customStyle="1" w:styleId="Kop1Char">
    <w:name w:val="Kop 1 Char"/>
    <w:basedOn w:val="Standaardalinea-lettertype"/>
    <w:link w:val="Kop1"/>
    <w:uiPriority w:val="9"/>
    <w:rsid w:val="0092583B"/>
    <w:rPr>
      <w:rFonts w:ascii="Calibri" w:eastAsiaTheme="majorEastAsia" w:hAnsi="Calibri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92583B"/>
    <w:rPr>
      <w:rFonts w:ascii="Calibri" w:eastAsiaTheme="majorEastAsia" w:hAnsi="Calibri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92583B"/>
    <w:rPr>
      <w:rFonts w:ascii="Calibri" w:eastAsiaTheme="majorEastAsia" w:hAnsi="Calibri" w:cstheme="majorBidi"/>
      <w:b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583B"/>
    <w:rPr>
      <w:rFonts w:ascii="Calibri" w:eastAsiaTheme="majorEastAsia" w:hAnsi="Calibri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5E1087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5E1087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5E1087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5E1087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E1087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vaninhoudsopgave">
    <w:name w:val="TOC Heading"/>
    <w:basedOn w:val="Standaard"/>
    <w:next w:val="Standaard"/>
    <w:uiPriority w:val="39"/>
    <w:unhideWhenUsed/>
    <w:rsid w:val="005E1087"/>
    <w:pPr>
      <w:spacing w:after="240" w:line="360" w:lineRule="auto"/>
      <w:contextualSpacing/>
    </w:pPr>
    <w:rPr>
      <w:rFonts w:eastAsiaTheme="minorHAnsi" w:cstheme="minorBidi"/>
      <w:caps/>
      <w:color w:val="3C3D3C"/>
      <w:sz w:val="24"/>
      <w:szCs w:val="28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E1087"/>
    <w:pPr>
      <w:spacing w:before="60" w:after="0" w:line="360" w:lineRule="auto"/>
      <w:contextualSpacing/>
    </w:pPr>
    <w:rPr>
      <w:rFonts w:ascii="Calibri" w:eastAsiaTheme="minorHAnsi" w:hAnsi="Calibri" w:cstheme="minorBidi"/>
      <w:noProof/>
      <w:sz w:val="32"/>
      <w:szCs w:val="32"/>
      <w:lang w:val="nl-BE"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5E1087"/>
    <w:rPr>
      <w:rFonts w:ascii="FlandersArtSerif-Regular" w:hAnsi="FlandersArtSerif-Regular"/>
      <w:noProof/>
      <w:sz w:val="32"/>
      <w:szCs w:val="32"/>
      <w:lang w:eastAsia="en-GB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E1087"/>
    <w:pPr>
      <w:spacing w:after="0" w:line="360" w:lineRule="auto"/>
      <w:contextualSpacing/>
    </w:pPr>
    <w:rPr>
      <w:rFonts w:ascii="Calibri" w:eastAsiaTheme="minorHAnsi" w:hAnsi="Calibri" w:cstheme="minorBidi"/>
      <w:b/>
      <w:color w:val="1F497D" w:themeColor="text2"/>
      <w:sz w:val="24"/>
      <w:szCs w:val="22"/>
      <w:lang w:val="nl-BE" w:eastAsia="en-US"/>
    </w:rPr>
  </w:style>
  <w:style w:type="paragraph" w:customStyle="1" w:styleId="Vlottetekst-roodMSF">
    <w:name w:val="Vlotte tekst - rood MSF"/>
    <w:basedOn w:val="Standaard"/>
    <w:rsid w:val="005E1087"/>
    <w:pPr>
      <w:numPr>
        <w:numId w:val="11"/>
      </w:numPr>
      <w:spacing w:after="0" w:line="360" w:lineRule="auto"/>
      <w:contextualSpacing/>
    </w:pPr>
    <w:rPr>
      <w:rFonts w:ascii="Calibri" w:eastAsiaTheme="minorHAnsi" w:hAnsi="Calibri" w:cstheme="minorBidi"/>
      <w:color w:val="1D1B11" w:themeColor="background2" w:themeShade="1A"/>
      <w:szCs w:val="22"/>
      <w:lang w:val="nl-BE" w:eastAsia="en-US"/>
    </w:rPr>
  </w:style>
  <w:style w:type="paragraph" w:styleId="Lijstopsomteken">
    <w:name w:val="List Bullet"/>
    <w:basedOn w:val="Vlottetekst-roodMSF"/>
    <w:uiPriority w:val="99"/>
    <w:unhideWhenUsed/>
    <w:qFormat/>
    <w:rsid w:val="005E1087"/>
    <w:pPr>
      <w:numPr>
        <w:numId w:val="13"/>
      </w:numPr>
    </w:pPr>
  </w:style>
  <w:style w:type="paragraph" w:styleId="Lijstopsomteken2">
    <w:name w:val="List Bullet 2"/>
    <w:basedOn w:val="Inspringing"/>
    <w:uiPriority w:val="99"/>
    <w:unhideWhenUsed/>
    <w:rsid w:val="005E1087"/>
    <w:pPr>
      <w:numPr>
        <w:numId w:val="15"/>
      </w:numPr>
    </w:pPr>
  </w:style>
  <w:style w:type="paragraph" w:styleId="Lijstopsomteken3">
    <w:name w:val="List Bullet 3"/>
    <w:basedOn w:val="Standaard"/>
    <w:uiPriority w:val="99"/>
    <w:unhideWhenUsed/>
    <w:rsid w:val="005E1087"/>
    <w:pPr>
      <w:numPr>
        <w:numId w:val="17"/>
      </w:numPr>
      <w:spacing w:after="0" w:line="360" w:lineRule="auto"/>
      <w:contextualSpacing/>
    </w:pPr>
    <w:rPr>
      <w:rFonts w:ascii="Calibri" w:eastAsiaTheme="minorHAnsi" w:hAnsi="Calibri" w:cstheme="minorBidi"/>
      <w:color w:val="1D1B11" w:themeColor="background2" w:themeShade="1A"/>
      <w:szCs w:val="22"/>
      <w:lang w:val="nl-BE" w:eastAsia="en-US"/>
    </w:rPr>
  </w:style>
  <w:style w:type="paragraph" w:styleId="Lijstopsomteken4">
    <w:name w:val="List Bullet 4"/>
    <w:basedOn w:val="Standaard"/>
    <w:uiPriority w:val="99"/>
    <w:unhideWhenUsed/>
    <w:rsid w:val="005E1087"/>
    <w:pPr>
      <w:numPr>
        <w:numId w:val="19"/>
      </w:numPr>
      <w:spacing w:after="0" w:line="360" w:lineRule="auto"/>
      <w:contextualSpacing/>
    </w:pPr>
    <w:rPr>
      <w:rFonts w:ascii="Calibri" w:eastAsiaTheme="minorHAnsi" w:hAnsi="Calibri" w:cstheme="minorBidi"/>
      <w:color w:val="1D1B11" w:themeColor="background2" w:themeShade="1A"/>
      <w:szCs w:val="22"/>
      <w:lang w:val="nl-BE" w:eastAsia="en-US"/>
    </w:rPr>
  </w:style>
  <w:style w:type="paragraph" w:styleId="Lijstopsomteken5">
    <w:name w:val="List Bullet 5"/>
    <w:basedOn w:val="Standaard"/>
    <w:uiPriority w:val="99"/>
    <w:unhideWhenUsed/>
    <w:rsid w:val="005E1087"/>
    <w:pPr>
      <w:numPr>
        <w:numId w:val="21"/>
      </w:numPr>
      <w:spacing w:after="0" w:line="360" w:lineRule="auto"/>
      <w:contextualSpacing/>
    </w:pPr>
    <w:rPr>
      <w:rFonts w:ascii="Calibri" w:eastAsiaTheme="minorHAnsi" w:hAnsi="Calibri" w:cstheme="minorBidi"/>
      <w:color w:val="1D1B11" w:themeColor="background2" w:themeShade="1A"/>
      <w:szCs w:val="22"/>
      <w:lang w:val="nl-BE" w:eastAsia="en-US"/>
    </w:rPr>
  </w:style>
  <w:style w:type="paragraph" w:styleId="Lijstalinea">
    <w:name w:val="List Paragraph"/>
    <w:basedOn w:val="Standaard"/>
    <w:uiPriority w:val="34"/>
    <w:rsid w:val="005E1087"/>
    <w:pPr>
      <w:spacing w:after="0" w:line="360" w:lineRule="auto"/>
      <w:ind w:left="426"/>
      <w:contextualSpacing/>
    </w:pPr>
    <w:rPr>
      <w:rFonts w:ascii="Calibri" w:eastAsiaTheme="minorHAnsi" w:hAnsi="Calibri" w:cstheme="minorBidi"/>
      <w:color w:val="1D1B11" w:themeColor="background2" w:themeShade="1A"/>
      <w:szCs w:val="22"/>
      <w:lang w:val="nl-BE" w:eastAsia="en-US"/>
    </w:rPr>
  </w:style>
  <w:style w:type="paragraph" w:styleId="Lijstnummering">
    <w:name w:val="List Number"/>
    <w:basedOn w:val="Lijstalinea"/>
    <w:uiPriority w:val="99"/>
    <w:unhideWhenUsed/>
    <w:rsid w:val="005E1087"/>
    <w:pPr>
      <w:numPr>
        <w:numId w:val="23"/>
      </w:numPr>
    </w:pPr>
  </w:style>
  <w:style w:type="paragraph" w:styleId="Lijstnummering2">
    <w:name w:val="List Number 2"/>
    <w:basedOn w:val="Lijstalinea"/>
    <w:uiPriority w:val="99"/>
    <w:unhideWhenUsed/>
    <w:rsid w:val="005E1087"/>
    <w:pPr>
      <w:numPr>
        <w:numId w:val="25"/>
      </w:numPr>
    </w:pPr>
  </w:style>
  <w:style w:type="paragraph" w:styleId="Lijstnummering3">
    <w:name w:val="List Number 3"/>
    <w:basedOn w:val="Lijstalinea"/>
    <w:uiPriority w:val="99"/>
    <w:unhideWhenUsed/>
    <w:rsid w:val="005E1087"/>
    <w:pPr>
      <w:numPr>
        <w:numId w:val="27"/>
      </w:numPr>
    </w:pPr>
  </w:style>
  <w:style w:type="paragraph" w:styleId="Lijstnummering4">
    <w:name w:val="List Number 4"/>
    <w:basedOn w:val="Lijstalinea"/>
    <w:uiPriority w:val="99"/>
    <w:unhideWhenUsed/>
    <w:rsid w:val="005E1087"/>
    <w:pPr>
      <w:numPr>
        <w:numId w:val="29"/>
      </w:numPr>
    </w:pPr>
  </w:style>
  <w:style w:type="paragraph" w:styleId="Lijstnummering5">
    <w:name w:val="List Number 5"/>
    <w:basedOn w:val="Lijstalinea"/>
    <w:uiPriority w:val="99"/>
    <w:unhideWhenUsed/>
    <w:rsid w:val="005E1087"/>
    <w:pPr>
      <w:numPr>
        <w:numId w:val="31"/>
      </w:numPr>
    </w:pPr>
  </w:style>
  <w:style w:type="table" w:customStyle="1" w:styleId="Lijsttabel6kleurrijk1">
    <w:name w:val="Lijsttabel 6 kleurrijk1"/>
    <w:basedOn w:val="Standaardtabel"/>
    <w:uiPriority w:val="51"/>
    <w:rsid w:val="005E1087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adruk">
    <w:name w:val="Emphasis"/>
    <w:basedOn w:val="Standaardalinea-lettertype"/>
    <w:uiPriority w:val="20"/>
    <w:rsid w:val="005E1087"/>
    <w:rPr>
      <w:b/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rsid w:val="005E1087"/>
    <w:pPr>
      <w:spacing w:after="0" w:line="600" w:lineRule="exact"/>
      <w:contextualSpacing/>
      <w:jc w:val="center"/>
    </w:pPr>
    <w:rPr>
      <w:rFonts w:ascii="FlandersArtSerif-Bold" w:eastAsiaTheme="minorHAnsi" w:hAnsi="FlandersArtSerif-Bold" w:cstheme="minorBidi"/>
      <w:sz w:val="52"/>
      <w:szCs w:val="30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1087"/>
    <w:rPr>
      <w:rFonts w:ascii="FlandersArtSerif-Bold" w:hAnsi="FlandersArtSerif-Bold"/>
      <w:sz w:val="52"/>
      <w:szCs w:val="30"/>
    </w:rPr>
  </w:style>
  <w:style w:type="paragraph" w:customStyle="1" w:styleId="OndertitelVo">
    <w:name w:val="Ondertitel_Vo"/>
    <w:basedOn w:val="Ondertitel"/>
    <w:link w:val="OndertitelVoChar"/>
    <w:qFormat/>
    <w:rsid w:val="0092583B"/>
    <w:pPr>
      <w:jc w:val="left"/>
    </w:pPr>
    <w:rPr>
      <w:rFonts w:ascii="Calibri" w:hAnsi="Calibri"/>
    </w:rPr>
  </w:style>
  <w:style w:type="character" w:customStyle="1" w:styleId="OndertitelVoChar">
    <w:name w:val="Ondertitel_Vo Char"/>
    <w:basedOn w:val="OndertitelChar"/>
    <w:link w:val="OndertitelVo"/>
    <w:rsid w:val="0092583B"/>
    <w:rPr>
      <w:rFonts w:ascii="Calibri" w:hAnsi="Calibri"/>
      <w:sz w:val="52"/>
      <w:szCs w:val="30"/>
    </w:rPr>
  </w:style>
  <w:style w:type="table" w:customStyle="1" w:styleId="Stijl1">
    <w:name w:val="Stijl1"/>
    <w:basedOn w:val="Standaardtabel"/>
    <w:uiPriority w:val="99"/>
    <w:rsid w:val="005E1087"/>
    <w:pPr>
      <w:spacing w:after="0" w:line="240" w:lineRule="auto"/>
    </w:pPr>
    <w:rPr>
      <w:lang w:val="en-GB"/>
    </w:rPr>
    <w:tblPr/>
  </w:style>
  <w:style w:type="paragraph" w:customStyle="1" w:styleId="streepjes">
    <w:name w:val="streepjes"/>
    <w:basedOn w:val="Standaard"/>
    <w:qFormat/>
    <w:rsid w:val="0092583B"/>
    <w:pPr>
      <w:spacing w:after="0" w:line="360" w:lineRule="auto"/>
      <w:contextualSpacing/>
    </w:pPr>
    <w:rPr>
      <w:rFonts w:ascii="Calibri" w:eastAsiaTheme="minorHAnsi" w:hAnsi="Calibri" w:cs="Calibri"/>
      <w:sz w:val="16"/>
      <w:szCs w:val="22"/>
      <w:lang w:val="nl-BE" w:eastAsia="en-US"/>
    </w:rPr>
  </w:style>
  <w:style w:type="character" w:styleId="Subtielebenadrukking">
    <w:name w:val="Subtle Emphasis"/>
    <w:basedOn w:val="Standaardalinea-lettertype"/>
    <w:uiPriority w:val="19"/>
    <w:rsid w:val="005E1087"/>
    <w:rPr>
      <w:i/>
      <w:iCs/>
      <w:color w:val="191919" w:themeColor="text1" w:themeTint="E6"/>
    </w:rPr>
  </w:style>
  <w:style w:type="character" w:styleId="Subtieleverwijzing">
    <w:name w:val="Subtle Reference"/>
    <w:basedOn w:val="Standaardalinea-lettertype"/>
    <w:uiPriority w:val="31"/>
    <w:rsid w:val="005E1087"/>
    <w:rPr>
      <w:caps/>
      <w:smallCaps w:val="0"/>
      <w:color w:val="auto"/>
      <w:sz w:val="16"/>
      <w:u w:val="none"/>
      <w:bdr w:val="none" w:sz="0" w:space="0" w:color="auto"/>
    </w:rPr>
  </w:style>
  <w:style w:type="paragraph" w:customStyle="1" w:styleId="Tabelheader">
    <w:name w:val="Tabel header"/>
    <w:basedOn w:val="Standaard"/>
    <w:qFormat/>
    <w:rsid w:val="0092583B"/>
    <w:pPr>
      <w:spacing w:after="0"/>
      <w:contextualSpacing/>
    </w:pPr>
    <w:rPr>
      <w:rFonts w:ascii="Calibri" w:eastAsiaTheme="minorHAnsi" w:hAnsi="Calibri" w:cstheme="minorBidi"/>
      <w:bCs/>
      <w:color w:val="FFFFFF" w:themeColor="background1"/>
      <w:sz w:val="17"/>
      <w:szCs w:val="22"/>
      <w:lang w:val="nl-BE" w:eastAsia="en-US"/>
    </w:rPr>
  </w:style>
  <w:style w:type="paragraph" w:customStyle="1" w:styleId="Tabelinhoud">
    <w:name w:val="Tabel inhoud"/>
    <w:basedOn w:val="Standaard"/>
    <w:qFormat/>
    <w:rsid w:val="0092583B"/>
    <w:pPr>
      <w:spacing w:after="0" w:line="360" w:lineRule="auto"/>
      <w:contextualSpacing/>
    </w:pPr>
    <w:rPr>
      <w:rFonts w:ascii="Calibri" w:eastAsiaTheme="minorHAnsi" w:hAnsi="Calibri" w:cstheme="minorBidi"/>
      <w:bCs/>
      <w:color w:val="1D1B11" w:themeColor="background2" w:themeShade="1A"/>
      <w:sz w:val="17"/>
      <w:szCs w:val="17"/>
      <w:lang w:val="nl-BE" w:eastAsia="en-US"/>
    </w:rPr>
  </w:style>
  <w:style w:type="table" w:styleId="Tabelraster">
    <w:name w:val="Table Grid"/>
    <w:basedOn w:val="Standaardtabel"/>
    <w:rsid w:val="005E10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E1087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rsid w:val="005E1087"/>
    <w:pPr>
      <w:framePr w:wrap="notBeside" w:vAnchor="text" w:hAnchor="text" w:y="1"/>
      <w:spacing w:before="420" w:after="520" w:line="1200" w:lineRule="exact"/>
      <w:contextualSpacing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5E10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Titelvanboek">
    <w:name w:val="Book Title"/>
    <w:uiPriority w:val="33"/>
    <w:qFormat/>
    <w:rsid w:val="00FD62E2"/>
    <w:rPr>
      <w:rFonts w:ascii="Calibri" w:hAnsi="Calibri"/>
      <w:b w:val="0"/>
      <w:color w:val="auto"/>
      <w:sz w:val="24"/>
      <w:szCs w:val="24"/>
      <w:lang w:val="nl-BE"/>
    </w:rPr>
  </w:style>
  <w:style w:type="paragraph" w:customStyle="1" w:styleId="TitelVo">
    <w:name w:val="Titel_Vo"/>
    <w:basedOn w:val="Titel"/>
    <w:link w:val="TitelVoChar"/>
    <w:qFormat/>
    <w:rsid w:val="0092583B"/>
    <w:pPr>
      <w:framePr w:wrap="auto" w:vAnchor="margin" w:yAlign="inline"/>
    </w:pPr>
    <w:rPr>
      <w:rFonts w:ascii="Calibri" w:hAnsi="Calibri"/>
    </w:rPr>
  </w:style>
  <w:style w:type="character" w:customStyle="1" w:styleId="TitelVoChar">
    <w:name w:val="Titel_Vo Char"/>
    <w:basedOn w:val="TitelChar"/>
    <w:link w:val="TitelVo"/>
    <w:rsid w:val="0092583B"/>
    <w:rPr>
      <w:rFonts w:ascii="Calibri" w:eastAsiaTheme="majorEastAsia" w:hAnsi="Calibri" w:cstheme="majorBidi"/>
      <w:caps/>
      <w:spacing w:val="5"/>
      <w:sz w:val="100"/>
      <w:szCs w:val="56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E108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5E1087"/>
    <w:pPr>
      <w:spacing w:after="0"/>
      <w:contextualSpacing/>
    </w:pPr>
    <w:rPr>
      <w:rFonts w:ascii="Calibri" w:eastAsiaTheme="minorHAnsi" w:hAnsi="Calibri" w:cstheme="minorBidi"/>
      <w:color w:val="1D1B11" w:themeColor="background2" w:themeShade="1A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E1087"/>
    <w:rPr>
      <w:rFonts w:ascii="FlandersArtSerif-Regular" w:hAnsi="FlandersArtSerif-Regular"/>
      <w:color w:val="1D1B11" w:themeColor="background2" w:themeShade="1A"/>
      <w:sz w:val="14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E1087"/>
    <w:pPr>
      <w:tabs>
        <w:tab w:val="center" w:pos="4513"/>
        <w:tab w:val="right" w:pos="9923"/>
      </w:tabs>
      <w:spacing w:after="0"/>
      <w:contextualSpacing/>
    </w:pPr>
    <w:rPr>
      <w:rFonts w:ascii="Calibri" w:eastAsiaTheme="minorHAnsi" w:hAnsi="Calibri" w:cstheme="minorBidi"/>
      <w:sz w:val="16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1087"/>
    <w:rPr>
      <w:rFonts w:ascii="FlandersArtSerif-Regular" w:hAnsi="FlandersArtSerif-Regular"/>
      <w:sz w:val="16"/>
    </w:rPr>
  </w:style>
  <w:style w:type="paragraph" w:styleId="Geenafstand">
    <w:name w:val="No Spacing"/>
    <w:uiPriority w:val="1"/>
    <w:qFormat/>
    <w:rsid w:val="0092583B"/>
    <w:pPr>
      <w:spacing w:after="0" w:line="240" w:lineRule="auto"/>
      <w:contextualSpacing/>
    </w:pPr>
    <w:rPr>
      <w:rFonts w:ascii="Calibri" w:hAnsi="Calibri"/>
      <w:color w:val="1D1B11" w:themeColor="background2" w:themeShade="1A"/>
    </w:rPr>
  </w:style>
  <w:style w:type="character" w:styleId="Zwaar">
    <w:name w:val="Strong"/>
    <w:basedOn w:val="Standaardalinea-lettertype"/>
    <w:uiPriority w:val="22"/>
    <w:qFormat/>
    <w:rsid w:val="00FD62E2"/>
    <w:rPr>
      <w:rFonts w:ascii="Calibri" w:hAnsi="Calibri"/>
      <w:b w:val="0"/>
      <w:bCs/>
      <w:sz w:val="22"/>
    </w:rPr>
  </w:style>
  <w:style w:type="paragraph" w:customStyle="1" w:styleId="TitelInleiding">
    <w:name w:val="Titel Inleiding"/>
    <w:qFormat/>
    <w:rsid w:val="00FA6982"/>
    <w:pPr>
      <w:spacing w:after="280" w:line="264" w:lineRule="exact"/>
    </w:pPr>
    <w:rPr>
      <w:rFonts w:ascii="FlandersArtSans-Medium" w:eastAsia="Times" w:hAnsi="FlandersArtSans-Medium" w:cs="Times New Roman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Moussa</dc:creator>
  <cp:keywords/>
  <dc:description/>
  <cp:lastModifiedBy>Hafsa Moussa</cp:lastModifiedBy>
  <cp:revision>1</cp:revision>
  <dcterms:created xsi:type="dcterms:W3CDTF">2018-02-27T10:00:00Z</dcterms:created>
  <dcterms:modified xsi:type="dcterms:W3CDTF">2018-02-27T10:01:00Z</dcterms:modified>
</cp:coreProperties>
</file>