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B2BA" w14:textId="77777777" w:rsidR="00853ACD" w:rsidRDefault="00853ACD" w:rsidP="00853ACD">
      <w:pPr>
        <w:rPr>
          <w:lang w:val="nl-NL"/>
        </w:rPr>
      </w:pPr>
    </w:p>
    <w:p w14:paraId="4F7784B4" w14:textId="77777777" w:rsidR="00853ACD" w:rsidRDefault="00853ACD" w:rsidP="00853ACD">
      <w:pPr>
        <w:rPr>
          <w:lang w:val="nl-NL"/>
        </w:rPr>
      </w:pPr>
    </w:p>
    <w:p w14:paraId="45B8D680" w14:textId="173A1E24" w:rsidR="00853ACD" w:rsidRDefault="00853ACD" w:rsidP="00853ACD">
      <w:pPr>
        <w:rPr>
          <w:lang w:val="nl-NL"/>
        </w:rPr>
      </w:pPr>
      <w:r>
        <w:rPr>
          <w:lang w:val="nl-NL"/>
        </w:rPr>
        <w:t>Beste directie, verplegend – en verzorgend personeel,</w:t>
      </w:r>
    </w:p>
    <w:p w14:paraId="2BA2FD82" w14:textId="77777777" w:rsidR="00853ACD" w:rsidRDefault="00853ACD" w:rsidP="00853ACD">
      <w:pPr>
        <w:rPr>
          <w:lang w:val="nl-NL"/>
        </w:rPr>
      </w:pPr>
    </w:p>
    <w:p w14:paraId="5F09C8CF" w14:textId="14BAE360" w:rsidR="00853ACD" w:rsidRDefault="00853ACD" w:rsidP="00853ACD">
      <w:pPr>
        <w:rPr>
          <w:lang w:val="nl-NL"/>
        </w:rPr>
      </w:pPr>
      <w:r>
        <w:rPr>
          <w:lang w:val="nl-NL"/>
        </w:rPr>
        <w:t>Eerst en vooral willen we jullie allen bedanken voor de inspanningen die jullie elke dag leveren om het welzijn van de bewoners te garanderen. In deze tijden is onze samenleving nog meer op jullie aangewezen. Daarom willen we vanuit hui</w:t>
      </w:r>
      <w:r w:rsidR="00FF5E8D">
        <w:rPr>
          <w:lang w:val="nl-NL"/>
        </w:rPr>
        <w:t>s</w:t>
      </w:r>
      <w:r>
        <w:rPr>
          <w:lang w:val="nl-NL"/>
        </w:rPr>
        <w:t xml:space="preserve">vandeMens </w:t>
      </w:r>
      <w:r w:rsidRPr="00853ACD">
        <w:rPr>
          <w:i/>
          <w:iCs/>
          <w:lang w:val="nl-NL"/>
        </w:rPr>
        <w:t>[gemeente]</w:t>
      </w:r>
      <w:r>
        <w:rPr>
          <w:lang w:val="nl-NL"/>
        </w:rPr>
        <w:t xml:space="preserve"> samen met jullie bekijken hoe we iets kunnen betekenen, zowel voor jullie als voor de bewoners. Hierbij alvast een paar mogelijkheden, die wij vanuit onze werking kunnen aanbieden. </w:t>
      </w:r>
    </w:p>
    <w:p w14:paraId="1569A503" w14:textId="77777777" w:rsidR="00853ACD" w:rsidRDefault="00853ACD" w:rsidP="00853ACD">
      <w:pPr>
        <w:pStyle w:val="Lijstalinea"/>
        <w:numPr>
          <w:ilvl w:val="0"/>
          <w:numId w:val="1"/>
        </w:numPr>
        <w:rPr>
          <w:lang w:val="nl-NL"/>
        </w:rPr>
      </w:pPr>
      <w:r>
        <w:rPr>
          <w:lang w:val="nl-NL"/>
        </w:rPr>
        <w:t xml:space="preserve">Wie nood heeft aan een goede babbel, gevoelens van angst ervaart in deze bijzondere omstandigheden, zich eenzaam voelt of vragen heeft omtrent het levenseinde kan telefonisch terecht bij de verschillende </w:t>
      </w:r>
      <w:proofErr w:type="spellStart"/>
      <w:r>
        <w:rPr>
          <w:lang w:val="nl-NL"/>
        </w:rPr>
        <w:t>huizenvandeMens</w:t>
      </w:r>
      <w:proofErr w:type="spellEnd"/>
      <w:r>
        <w:rPr>
          <w:lang w:val="nl-NL"/>
        </w:rPr>
        <w:t xml:space="preserve">. Je kunt ons elke werkdag tussen 9 en 17 uur bereiken op </w:t>
      </w:r>
      <w:r w:rsidRPr="00853ACD">
        <w:rPr>
          <w:i/>
          <w:iCs/>
          <w:lang w:val="nl-NL"/>
        </w:rPr>
        <w:t>[telefoonnummer]</w:t>
      </w:r>
    </w:p>
    <w:p w14:paraId="10EC2894" w14:textId="77777777" w:rsidR="00853ACD" w:rsidRPr="00853ACD" w:rsidRDefault="00853ACD" w:rsidP="00853ACD">
      <w:pPr>
        <w:pStyle w:val="Lijstalinea"/>
        <w:numPr>
          <w:ilvl w:val="0"/>
          <w:numId w:val="1"/>
        </w:numPr>
        <w:rPr>
          <w:i/>
          <w:iCs/>
          <w:lang w:val="nl-NL"/>
        </w:rPr>
      </w:pPr>
      <w:r w:rsidRPr="00853ACD">
        <w:rPr>
          <w:i/>
          <w:iCs/>
          <w:lang w:val="nl-NL"/>
        </w:rPr>
        <w:t>[Hier kan elk huisvandeMens nog tal van acties toevoegen, laat je creativiteit de vrije loop. Hieronder een aantal voorbeelden]</w:t>
      </w:r>
    </w:p>
    <w:p w14:paraId="4EDD69FD" w14:textId="77777777" w:rsidR="00853ACD" w:rsidRDefault="00853ACD" w:rsidP="00853ACD">
      <w:pPr>
        <w:pStyle w:val="Lijstalinea"/>
        <w:numPr>
          <w:ilvl w:val="0"/>
          <w:numId w:val="1"/>
        </w:numPr>
        <w:rPr>
          <w:lang w:val="nl-NL"/>
        </w:rPr>
      </w:pPr>
      <w:r>
        <w:rPr>
          <w:lang w:val="nl-NL"/>
        </w:rPr>
        <w:t>Brieven schrijven</w:t>
      </w:r>
    </w:p>
    <w:p w14:paraId="1F37FFE8" w14:textId="77777777" w:rsidR="00853ACD" w:rsidRDefault="00853ACD" w:rsidP="00853ACD">
      <w:pPr>
        <w:pStyle w:val="Lijstalinea"/>
        <w:numPr>
          <w:ilvl w:val="0"/>
          <w:numId w:val="1"/>
        </w:numPr>
        <w:rPr>
          <w:lang w:val="nl-NL"/>
        </w:rPr>
      </w:pPr>
      <w:r>
        <w:rPr>
          <w:lang w:val="nl-NL"/>
        </w:rPr>
        <w:t>Voorlezen via whatsapp of skype</w:t>
      </w:r>
    </w:p>
    <w:p w14:paraId="42611776" w14:textId="77777777" w:rsidR="00853ACD" w:rsidRDefault="00853ACD" w:rsidP="00853ACD">
      <w:pPr>
        <w:pStyle w:val="Lijstalinea"/>
        <w:numPr>
          <w:ilvl w:val="0"/>
          <w:numId w:val="1"/>
        </w:numPr>
        <w:rPr>
          <w:lang w:val="nl-NL"/>
        </w:rPr>
      </w:pPr>
      <w:r>
        <w:rPr>
          <w:lang w:val="nl-NL"/>
        </w:rPr>
        <w:t>Onze kinderen tekeningen laten maken</w:t>
      </w:r>
    </w:p>
    <w:p w14:paraId="21CDDBD7" w14:textId="77777777" w:rsidR="00853ACD" w:rsidRDefault="00853ACD" w:rsidP="00853ACD">
      <w:pPr>
        <w:pStyle w:val="Lijstalinea"/>
        <w:numPr>
          <w:ilvl w:val="0"/>
          <w:numId w:val="1"/>
        </w:numPr>
        <w:rPr>
          <w:lang w:val="nl-NL"/>
        </w:rPr>
      </w:pPr>
      <w:r>
        <w:rPr>
          <w:lang w:val="nl-NL"/>
        </w:rPr>
        <w:t>…</w:t>
      </w:r>
    </w:p>
    <w:p w14:paraId="71779601" w14:textId="77777777" w:rsidR="00853ACD" w:rsidRDefault="00853ACD" w:rsidP="00853ACD">
      <w:pPr>
        <w:rPr>
          <w:lang w:val="nl-NL"/>
        </w:rPr>
      </w:pPr>
      <w:r>
        <w:rPr>
          <w:lang w:val="nl-NL"/>
        </w:rPr>
        <w:t xml:space="preserve">Niemand verdient het om zich eenzaam te voelen. Hoewel het verplegend- en verzorgend personeel er wellicht alles aan zal doen om dit te voorkomen, zou het best kunnen dat er op dit moment handen te kort zijn om alles te kunnen bolwerken. </w:t>
      </w:r>
    </w:p>
    <w:p w14:paraId="13C28878" w14:textId="535A3229" w:rsidR="00853ACD" w:rsidRDefault="00853ACD" w:rsidP="00853ACD">
      <w:pPr>
        <w:rPr>
          <w:lang w:val="nl-NL"/>
        </w:rPr>
      </w:pPr>
      <w:r>
        <w:rPr>
          <w:lang w:val="nl-NL"/>
        </w:rPr>
        <w:t xml:space="preserve">Daarom vragen wij waar jullie als verplegend- en verzorgend personeel zelf nood aan hebben. Kunnen we bijvoorbeeld boodschappen doen zodat jullie meer tijd krijgen om te wijden aan jullie gezin? </w:t>
      </w:r>
    </w:p>
    <w:p w14:paraId="18D575E6" w14:textId="5018C189" w:rsidR="00853ACD" w:rsidRDefault="00853ACD" w:rsidP="00853ACD">
      <w:pPr>
        <w:rPr>
          <w:lang w:val="nl-NL"/>
        </w:rPr>
      </w:pPr>
    </w:p>
    <w:p w14:paraId="60C57B76" w14:textId="68A91E31" w:rsidR="00853ACD" w:rsidRDefault="00853ACD" w:rsidP="00853ACD">
      <w:pPr>
        <w:rPr>
          <w:lang w:val="nl-NL"/>
        </w:rPr>
      </w:pPr>
      <w:r>
        <w:rPr>
          <w:lang w:val="nl-NL"/>
        </w:rPr>
        <w:t>Met de meeste hoogachting,</w:t>
      </w:r>
    </w:p>
    <w:p w14:paraId="5BED46AB" w14:textId="3812C4F2" w:rsidR="00853ACD" w:rsidRPr="00853ACD" w:rsidRDefault="00853ACD" w:rsidP="00853ACD">
      <w:pPr>
        <w:rPr>
          <w:i/>
          <w:iCs/>
          <w:lang w:val="nl-NL"/>
        </w:rPr>
      </w:pPr>
      <w:r w:rsidRPr="00853ACD">
        <w:rPr>
          <w:i/>
          <w:iCs/>
          <w:lang w:val="nl-NL"/>
        </w:rPr>
        <w:t>[Namen van alle morele consulenten]</w:t>
      </w:r>
    </w:p>
    <w:p w14:paraId="0D420806" w14:textId="77777777" w:rsidR="00A642C9" w:rsidRPr="00853ACD" w:rsidRDefault="00A642C9" w:rsidP="00853ACD"/>
    <w:sectPr w:rsidR="00A642C9" w:rsidRPr="00853ACD" w:rsidSect="000D07B1">
      <w:headerReference w:type="default" r:id="rId7"/>
      <w:headerReference w:type="first" r:id="rId8"/>
      <w:footerReference w:type="first" r:id="rId9"/>
      <w:pgSz w:w="11900" w:h="16840"/>
      <w:pgMar w:top="2268" w:right="1417" w:bottom="1560"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555F" w14:textId="77777777" w:rsidR="00AC61D2" w:rsidRDefault="00AC61D2" w:rsidP="004C3DDF">
      <w:pPr>
        <w:spacing w:after="0" w:line="240" w:lineRule="auto"/>
      </w:pPr>
      <w:r>
        <w:separator/>
      </w:r>
    </w:p>
  </w:endnote>
  <w:endnote w:type="continuationSeparator" w:id="0">
    <w:p w14:paraId="0E27298E" w14:textId="77777777" w:rsidR="00AC61D2" w:rsidRDefault="00AC61D2" w:rsidP="004C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90203"/>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AF22" w14:textId="77777777" w:rsidR="002777C6" w:rsidRDefault="002777C6" w:rsidP="002777C6">
    <w:pPr>
      <w:pStyle w:val="Voettekst"/>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8E6F" w14:textId="77777777" w:rsidR="00AC61D2" w:rsidRDefault="00AC61D2" w:rsidP="004C3DDF">
      <w:pPr>
        <w:spacing w:after="0" w:line="240" w:lineRule="auto"/>
      </w:pPr>
      <w:r>
        <w:separator/>
      </w:r>
    </w:p>
  </w:footnote>
  <w:footnote w:type="continuationSeparator" w:id="0">
    <w:p w14:paraId="20986E3C" w14:textId="77777777" w:rsidR="00AC61D2" w:rsidRDefault="00AC61D2" w:rsidP="004C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8A4B" w14:textId="77777777" w:rsidR="004C3DDF" w:rsidRDefault="002777C6" w:rsidP="004C3DDF">
    <w:pPr>
      <w:pStyle w:val="Koptekst"/>
      <w:ind w:hanging="1417"/>
    </w:pPr>
    <w:r>
      <w:rPr>
        <w:noProof/>
        <w:lang w:eastAsia="nl-NL"/>
      </w:rPr>
      <w:drawing>
        <wp:anchor distT="0" distB="0" distL="114300" distR="114300" simplePos="0" relativeHeight="251660288" behindDoc="1" locked="0" layoutInCell="1" allowOverlap="1" wp14:anchorId="14D74C3C" wp14:editId="229446FB">
          <wp:simplePos x="0" y="0"/>
          <wp:positionH relativeFrom="column">
            <wp:posOffset>-1204999</wp:posOffset>
          </wp:positionH>
          <wp:positionV relativeFrom="paragraph">
            <wp:posOffset>2540</wp:posOffset>
          </wp:positionV>
          <wp:extent cx="7615096" cy="10761565"/>
          <wp:effectExtent l="0" t="0" r="5080" b="8255"/>
          <wp:wrapNone/>
          <wp:docPr id="31" name="Afbeelding 11" descr="../../../../../../../../../Users/yv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ves/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096" cy="10761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2491" w14:textId="292F925A" w:rsidR="002777C6" w:rsidRDefault="000D07B1" w:rsidP="003171BA">
    <w:pPr>
      <w:pStyle w:val="Koptekst"/>
      <w:ind w:left="-1843"/>
    </w:pPr>
    <w:r>
      <w:rPr>
        <w:noProof/>
        <w:lang w:eastAsia="nl-NL"/>
      </w:rPr>
      <w:drawing>
        <wp:anchor distT="0" distB="0" distL="114300" distR="114300" simplePos="0" relativeHeight="251661312" behindDoc="1" locked="0" layoutInCell="1" allowOverlap="1" wp14:anchorId="43191CEF" wp14:editId="23B64835">
          <wp:simplePos x="0" y="0"/>
          <wp:positionH relativeFrom="page">
            <wp:align>right</wp:align>
          </wp:positionH>
          <wp:positionV relativeFrom="paragraph">
            <wp:posOffset>-75883</wp:posOffset>
          </wp:positionV>
          <wp:extent cx="7615096" cy="10761565"/>
          <wp:effectExtent l="0" t="0" r="5080" b="1905"/>
          <wp:wrapNone/>
          <wp:docPr id="32" name="Afbeelding 12" descr="../../../../../../../../../Users/y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yv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096" cy="107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C6">
      <w:rPr>
        <w:noProof/>
        <w:lang w:eastAsia="nl-NL"/>
      </w:rPr>
      <w:drawing>
        <wp:anchor distT="0" distB="0" distL="114300" distR="114300" simplePos="0" relativeHeight="251658240" behindDoc="1" locked="0" layoutInCell="1" allowOverlap="1" wp14:anchorId="536CF2AB" wp14:editId="210E4CAE">
          <wp:simplePos x="0" y="0"/>
          <wp:positionH relativeFrom="column">
            <wp:posOffset>2647315</wp:posOffset>
          </wp:positionH>
          <wp:positionV relativeFrom="paragraph">
            <wp:posOffset>-58217232</wp:posOffset>
          </wp:positionV>
          <wp:extent cx="7559675" cy="10695940"/>
          <wp:effectExtent l="0" t="0" r="9525" b="0"/>
          <wp:wrapNone/>
          <wp:docPr id="33" name="Afbeelding 13" descr="/Users/yves/Desktop/A4-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ves/Desktop/A4-briefpapi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79A"/>
    <w:multiLevelType w:val="hybridMultilevel"/>
    <w:tmpl w:val="D4A42124"/>
    <w:lvl w:ilvl="0" w:tplc="70D05A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DF"/>
    <w:rsid w:val="000720EC"/>
    <w:rsid w:val="000D07B1"/>
    <w:rsid w:val="00125AB6"/>
    <w:rsid w:val="001D52A2"/>
    <w:rsid w:val="001D689F"/>
    <w:rsid w:val="00225E2D"/>
    <w:rsid w:val="002777C6"/>
    <w:rsid w:val="002C66E1"/>
    <w:rsid w:val="003171BA"/>
    <w:rsid w:val="00427313"/>
    <w:rsid w:val="0043319F"/>
    <w:rsid w:val="00492B01"/>
    <w:rsid w:val="004C3DDF"/>
    <w:rsid w:val="006D7A64"/>
    <w:rsid w:val="007161F2"/>
    <w:rsid w:val="00853ACD"/>
    <w:rsid w:val="009608EE"/>
    <w:rsid w:val="00A642C9"/>
    <w:rsid w:val="00AC61D2"/>
    <w:rsid w:val="00D810DD"/>
    <w:rsid w:val="00E5419A"/>
    <w:rsid w:val="00F96F4F"/>
    <w:rsid w:val="00FF5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0AE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DDF"/>
    <w:pPr>
      <w:spacing w:after="200" w:line="276" w:lineRule="auto"/>
    </w:pPr>
    <w:rPr>
      <w:rFonts w:ascii="Calibri" w:eastAsia="Times New Roman" w:hAnsi="Calibri" w:cs="Times New Roman"/>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DDF"/>
    <w:pPr>
      <w:tabs>
        <w:tab w:val="center" w:pos="4536"/>
        <w:tab w:val="right" w:pos="9072"/>
      </w:tabs>
      <w:spacing w:after="0" w:line="240" w:lineRule="auto"/>
    </w:pPr>
    <w:rPr>
      <w:rFonts w:asciiTheme="minorHAnsi" w:eastAsiaTheme="minorHAnsi" w:hAnsiTheme="minorHAnsi" w:cstheme="minorBidi"/>
      <w:sz w:val="24"/>
      <w:szCs w:val="24"/>
      <w:lang w:val="nl-NL" w:eastAsia="en-US"/>
    </w:rPr>
  </w:style>
  <w:style w:type="character" w:customStyle="1" w:styleId="KoptekstChar">
    <w:name w:val="Koptekst Char"/>
    <w:basedOn w:val="Standaardalinea-lettertype"/>
    <w:link w:val="Koptekst"/>
    <w:uiPriority w:val="99"/>
    <w:rsid w:val="004C3DDF"/>
  </w:style>
  <w:style w:type="paragraph" w:styleId="Voettekst">
    <w:name w:val="footer"/>
    <w:basedOn w:val="Standaard"/>
    <w:link w:val="VoettekstChar"/>
    <w:uiPriority w:val="99"/>
    <w:unhideWhenUsed/>
    <w:rsid w:val="004C3DDF"/>
    <w:pPr>
      <w:tabs>
        <w:tab w:val="center" w:pos="4536"/>
        <w:tab w:val="right" w:pos="9072"/>
      </w:tabs>
      <w:spacing w:after="0" w:line="240" w:lineRule="auto"/>
    </w:pPr>
    <w:rPr>
      <w:rFonts w:asciiTheme="minorHAnsi" w:eastAsiaTheme="minorHAnsi" w:hAnsiTheme="minorHAnsi" w:cstheme="minorBidi"/>
      <w:sz w:val="24"/>
      <w:szCs w:val="24"/>
      <w:lang w:val="nl-NL" w:eastAsia="en-US"/>
    </w:rPr>
  </w:style>
  <w:style w:type="character" w:customStyle="1" w:styleId="VoettekstChar">
    <w:name w:val="Voettekst Char"/>
    <w:basedOn w:val="Standaardalinea-lettertype"/>
    <w:link w:val="Voettekst"/>
    <w:uiPriority w:val="99"/>
    <w:rsid w:val="004C3DDF"/>
  </w:style>
  <w:style w:type="paragraph" w:customStyle="1" w:styleId="BasicParagraph">
    <w:name w:val="[Basic Paragraph]"/>
    <w:basedOn w:val="Standaard"/>
    <w:uiPriority w:val="99"/>
    <w:rsid w:val="004C3DDF"/>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customStyle="1" w:styleId="Standaard1">
    <w:name w:val="Standaard1"/>
    <w:rsid w:val="000D07B1"/>
    <w:pPr>
      <w:suppressAutoHyphens/>
      <w:autoSpaceDN w:val="0"/>
      <w:spacing w:after="160" w:line="249" w:lineRule="auto"/>
      <w:textAlignment w:val="baseline"/>
    </w:pPr>
    <w:rPr>
      <w:rFonts w:ascii="Calibri" w:eastAsia="Calibri" w:hAnsi="Calibri" w:cs="Times New Roman"/>
      <w:sz w:val="22"/>
      <w:szCs w:val="22"/>
      <w:lang w:val="nl-BE"/>
    </w:rPr>
  </w:style>
  <w:style w:type="character" w:customStyle="1" w:styleId="Standaardalinea-lettertype1">
    <w:name w:val="Standaardalinea-lettertype1"/>
    <w:rsid w:val="000D07B1"/>
  </w:style>
  <w:style w:type="paragraph" w:styleId="Lijstalinea">
    <w:name w:val="List Paragraph"/>
    <w:basedOn w:val="Standaard"/>
    <w:uiPriority w:val="34"/>
    <w:qFormat/>
    <w:rsid w:val="00853ACD"/>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Maya Richard</cp:lastModifiedBy>
  <cp:revision>4</cp:revision>
  <dcterms:created xsi:type="dcterms:W3CDTF">2020-03-19T10:55:00Z</dcterms:created>
  <dcterms:modified xsi:type="dcterms:W3CDTF">2020-04-20T08:37:00Z</dcterms:modified>
</cp:coreProperties>
</file>