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B2BA" w14:textId="77777777" w:rsidR="00853ACD" w:rsidRDefault="00853ACD" w:rsidP="00853ACD">
      <w:pPr>
        <w:rPr>
          <w:lang w:val="nl-NL"/>
        </w:rPr>
      </w:pPr>
    </w:p>
    <w:p w14:paraId="7FDF81D4" w14:textId="77777777" w:rsidR="00B70983" w:rsidRDefault="00B70983" w:rsidP="00B70983">
      <w:pPr>
        <w:rPr>
          <w:lang w:val="nl-NL"/>
        </w:rPr>
      </w:pPr>
    </w:p>
    <w:p w14:paraId="7805FA98" w14:textId="77777777" w:rsidR="00B37033" w:rsidRDefault="00B70983" w:rsidP="00B70983">
      <w:pPr>
        <w:rPr>
          <w:lang w:val="nl-NL"/>
        </w:rPr>
      </w:pPr>
      <w:r>
        <w:rPr>
          <w:lang w:val="nl-NL"/>
        </w:rPr>
        <w:t>Beste,</w:t>
      </w:r>
    </w:p>
    <w:p w14:paraId="71F2611A" w14:textId="77777777" w:rsidR="00B37033" w:rsidRDefault="00B37033" w:rsidP="00B70983">
      <w:pPr>
        <w:rPr>
          <w:lang w:val="nl-NL"/>
        </w:rPr>
      </w:pPr>
    </w:p>
    <w:p w14:paraId="733543AF" w14:textId="497B7BB1" w:rsidR="00B37033" w:rsidRDefault="00B37033" w:rsidP="00B70983">
      <w:pPr>
        <w:rPr>
          <w:lang w:val="nl-NL"/>
        </w:rPr>
      </w:pPr>
      <w:r>
        <w:rPr>
          <w:lang w:val="nl-NL"/>
        </w:rPr>
        <w:t>Gealarmeerd door d</w:t>
      </w:r>
      <w:r w:rsidR="00445E67">
        <w:rPr>
          <w:lang w:val="nl-NL"/>
        </w:rPr>
        <w:t>e</w:t>
      </w:r>
      <w:r>
        <w:rPr>
          <w:lang w:val="nl-NL"/>
        </w:rPr>
        <w:t xml:space="preserve"> berichten in de media over het stijgend aantal </w:t>
      </w:r>
      <w:r w:rsidR="00445E67">
        <w:rPr>
          <w:lang w:val="nl-NL"/>
        </w:rPr>
        <w:t xml:space="preserve">(hulp)vragen bij onder andere Teleonthaal en de Centra Geestelijke Gezondheidszorg als gevolg van de maatregelen in het kader van het terugdringen van het coronavirus, zijn wij zo vrij onze </w:t>
      </w:r>
      <w:r w:rsidR="003C1D73">
        <w:rPr>
          <w:lang w:val="nl-NL"/>
        </w:rPr>
        <w:t xml:space="preserve">kosteloze </w:t>
      </w:r>
      <w:r w:rsidR="00445E67">
        <w:rPr>
          <w:lang w:val="nl-NL"/>
        </w:rPr>
        <w:t>dienstverlening onder uw aandacht te brengen.</w:t>
      </w:r>
    </w:p>
    <w:p w14:paraId="64E4E817" w14:textId="4B5A5077" w:rsidR="00445E67" w:rsidRDefault="00445E67" w:rsidP="00445E67">
      <w:pPr>
        <w:rPr>
          <w:lang w:val="nl-NL"/>
        </w:rPr>
      </w:pPr>
      <w:r w:rsidRPr="003B34C4">
        <w:rPr>
          <w:lang w:val="nl-NL"/>
        </w:rPr>
        <w:t xml:space="preserve">Wie nood heeft aan een goede babbel, gevoelens van angst ervaart in deze bijzondere omstandigheden, zich eenzaam voelt of </w:t>
      </w:r>
      <w:r>
        <w:rPr>
          <w:lang w:val="nl-NL"/>
        </w:rPr>
        <w:t>met levensvragen zit, kan terecht bij een vrijzinnig</w:t>
      </w:r>
      <w:r w:rsidR="003E032D">
        <w:rPr>
          <w:lang w:val="nl-NL"/>
        </w:rPr>
        <w:t xml:space="preserve"> </w:t>
      </w:r>
      <w:r>
        <w:rPr>
          <w:lang w:val="nl-NL"/>
        </w:rPr>
        <w:t xml:space="preserve">humanistisch consulent voor een </w:t>
      </w:r>
      <w:r w:rsidRPr="00152189">
        <w:rPr>
          <w:b/>
          <w:bCs/>
          <w:lang w:val="nl-NL"/>
        </w:rPr>
        <w:t>counselinggesprek</w:t>
      </w:r>
      <w:r w:rsidRPr="009666F5">
        <w:rPr>
          <w:lang w:val="nl-NL"/>
        </w:rPr>
        <w:t xml:space="preserve"> i</w:t>
      </w:r>
      <w:r>
        <w:rPr>
          <w:lang w:val="nl-NL"/>
        </w:rPr>
        <w:t xml:space="preserve">n een huisvandeMens in haar/zijn buurt. </w:t>
      </w:r>
    </w:p>
    <w:p w14:paraId="37FA65BB" w14:textId="57A2C0AB" w:rsidR="003E6756" w:rsidRDefault="00B70983" w:rsidP="00B70983">
      <w:pPr>
        <w:rPr>
          <w:lang w:val="nl-NL"/>
        </w:rPr>
      </w:pPr>
      <w:r>
        <w:rPr>
          <w:lang w:val="nl-NL"/>
        </w:rPr>
        <w:t xml:space="preserve">Mensen komen wellicht ook met heel wat vragen </w:t>
      </w:r>
      <w:r w:rsidR="00445E67">
        <w:rPr>
          <w:lang w:val="nl-NL"/>
        </w:rPr>
        <w:t>omtrent het levenseinde bij u</w:t>
      </w:r>
      <w:r>
        <w:rPr>
          <w:lang w:val="nl-NL"/>
        </w:rPr>
        <w:t xml:space="preserve"> terecht.</w:t>
      </w:r>
      <w:r w:rsidR="00152189">
        <w:rPr>
          <w:lang w:val="nl-NL"/>
        </w:rPr>
        <w:t xml:space="preserve"> </w:t>
      </w:r>
      <w:r>
        <w:rPr>
          <w:lang w:val="nl-NL"/>
        </w:rPr>
        <w:t xml:space="preserve">Daarom willen we erop wijzen dat de huizenvandeMens partners zijn van het LevensEinde InformatieForum en dat men bij ons terechtkan voor verdere </w:t>
      </w:r>
      <w:r w:rsidRPr="00152189">
        <w:rPr>
          <w:b/>
          <w:bCs/>
          <w:lang w:val="nl-NL"/>
        </w:rPr>
        <w:t>informatie</w:t>
      </w:r>
      <w:r>
        <w:rPr>
          <w:lang w:val="nl-NL"/>
        </w:rPr>
        <w:t xml:space="preserve"> over </w:t>
      </w:r>
      <w:r w:rsidR="003E6756">
        <w:rPr>
          <w:lang w:val="nl-NL"/>
        </w:rPr>
        <w:t xml:space="preserve">een </w:t>
      </w:r>
      <w:r w:rsidR="003E6756" w:rsidRPr="00152189">
        <w:rPr>
          <w:b/>
          <w:bCs/>
          <w:lang w:val="nl-NL"/>
        </w:rPr>
        <w:t>waardig levenseinde</w:t>
      </w:r>
      <w:r w:rsidR="00A33BDD">
        <w:rPr>
          <w:lang w:val="nl-NL"/>
        </w:rPr>
        <w:t xml:space="preserve">. </w:t>
      </w:r>
      <w:r>
        <w:rPr>
          <w:lang w:val="nl-NL"/>
        </w:rPr>
        <w:t>Mocht iemand dus vragen hebben over</w:t>
      </w:r>
      <w:r w:rsidR="003E6756">
        <w:rPr>
          <w:lang w:val="nl-NL"/>
        </w:rPr>
        <w:t xml:space="preserve"> de wilsverklaring euthanasie, negatieve wilsverklaring etc., </w:t>
      </w:r>
      <w:r>
        <w:rPr>
          <w:lang w:val="nl-NL"/>
        </w:rPr>
        <w:t>dan kun</w:t>
      </w:r>
      <w:r w:rsidR="003E032D">
        <w:rPr>
          <w:lang w:val="nl-NL"/>
        </w:rPr>
        <w:t>t</w:t>
      </w:r>
      <w:r>
        <w:rPr>
          <w:lang w:val="nl-NL"/>
        </w:rPr>
        <w:t xml:space="preserve"> </w:t>
      </w:r>
      <w:r w:rsidR="00445E67">
        <w:rPr>
          <w:lang w:val="nl-NL"/>
        </w:rPr>
        <w:t>u</w:t>
      </w:r>
      <w:r>
        <w:rPr>
          <w:lang w:val="nl-NL"/>
        </w:rPr>
        <w:t xml:space="preserve"> steeds doorverwijzen naar onze telefonische dienstverlening. Onze consulenten staan klaar om alle vragen te beantwoorden. </w:t>
      </w:r>
    </w:p>
    <w:p w14:paraId="079DF88E" w14:textId="77777777" w:rsidR="00152189" w:rsidRDefault="00397C85" w:rsidP="00397C85">
      <w:pPr>
        <w:rPr>
          <w:lang w:val="nl-NL"/>
        </w:rPr>
      </w:pPr>
      <w:r w:rsidRPr="00397C85">
        <w:rPr>
          <w:lang w:val="nl-NL"/>
        </w:rPr>
        <w:t xml:space="preserve">Om de dienstverlening </w:t>
      </w:r>
      <w:r w:rsidR="00152189">
        <w:rPr>
          <w:lang w:val="nl-NL"/>
        </w:rPr>
        <w:t>in</w:t>
      </w:r>
      <w:r w:rsidRPr="00397C85">
        <w:rPr>
          <w:lang w:val="nl-NL"/>
        </w:rPr>
        <w:t xml:space="preserve"> tijden van social distancing zoveel mogelijk te kunnen garanderen, zijn de huizenvandeMens </w:t>
      </w:r>
      <w:r w:rsidRPr="00152189">
        <w:rPr>
          <w:b/>
          <w:bCs/>
          <w:lang w:val="nl-NL"/>
        </w:rPr>
        <w:t>elke werkdag telefonisch en digitaal bereikbaar tussen 9 en 17 uur</w:t>
      </w:r>
      <w:r w:rsidRPr="00397C85">
        <w:rPr>
          <w:lang w:val="nl-NL"/>
        </w:rPr>
        <w:t xml:space="preserve">. Buiten de werkuren en </w:t>
      </w:r>
      <w:r w:rsidR="00152189">
        <w:rPr>
          <w:lang w:val="nl-NL"/>
        </w:rPr>
        <w:t>tijdens</w:t>
      </w:r>
      <w:r w:rsidRPr="00397C85">
        <w:rPr>
          <w:lang w:val="nl-NL"/>
        </w:rPr>
        <w:t xml:space="preserve"> het weekend worden alle dringende vragen behandeld.</w:t>
      </w:r>
    </w:p>
    <w:p w14:paraId="2AF88870" w14:textId="57AF9E91" w:rsidR="00397C85" w:rsidRPr="00152189" w:rsidRDefault="00152189" w:rsidP="00397C85">
      <w:pPr>
        <w:rPr>
          <w:b/>
          <w:bCs/>
          <w:lang w:val="nl-NL"/>
        </w:rPr>
      </w:pPr>
      <w:r>
        <w:rPr>
          <w:lang w:val="nl-NL"/>
        </w:rPr>
        <w:t>Bovendien</w:t>
      </w:r>
      <w:r w:rsidR="00397C85" w:rsidRPr="00397C85">
        <w:rPr>
          <w:lang w:val="nl-NL"/>
        </w:rPr>
        <w:t xml:space="preserve"> kunnen nabestaanden 24/7 terecht bij een huisvandeMens voor een </w:t>
      </w:r>
      <w:r w:rsidR="00397C85" w:rsidRPr="00152189">
        <w:rPr>
          <w:b/>
          <w:bCs/>
          <w:lang w:val="nl-NL"/>
        </w:rPr>
        <w:t>vrijzinnig humanistische afscheidsplechtigheid.</w:t>
      </w:r>
    </w:p>
    <w:p w14:paraId="77CBD599" w14:textId="6714DBB5" w:rsidR="00B70983" w:rsidRPr="003E6756" w:rsidRDefault="00152189" w:rsidP="00B70983">
      <w:pPr>
        <w:rPr>
          <w:lang w:val="nl-NL"/>
        </w:rPr>
      </w:pPr>
      <w:r>
        <w:rPr>
          <w:lang w:val="nl-NL"/>
        </w:rPr>
        <w:t xml:space="preserve">Wij zijn te bereiken op </w:t>
      </w:r>
      <w:hyperlink r:id="rId7" w:history="1">
        <w:r w:rsidRPr="007255EF">
          <w:rPr>
            <w:rStyle w:val="Hyperlink"/>
            <w:lang w:val="nl-NL"/>
          </w:rPr>
          <w:t>tienen@demens.nu</w:t>
        </w:r>
      </w:hyperlink>
      <w:r>
        <w:rPr>
          <w:lang w:val="nl-NL"/>
        </w:rPr>
        <w:t xml:space="preserve"> en 016 81 86 70</w:t>
      </w:r>
    </w:p>
    <w:p w14:paraId="49440D87" w14:textId="19C63791" w:rsidR="00A42E10" w:rsidRDefault="00A42E10" w:rsidP="00A42E10">
      <w:r>
        <w:t xml:space="preserve">Meer info vindt u op: </w:t>
      </w:r>
      <w:hyperlink r:id="rId8" w:history="1">
        <w:r w:rsidRPr="008E6605">
          <w:rPr>
            <w:rStyle w:val="Hyperlink"/>
          </w:rPr>
          <w:t>https://demens.nu/2020/04/02/nood-aan-een-luisterend-oor/</w:t>
        </w:r>
      </w:hyperlink>
    </w:p>
    <w:p w14:paraId="23998AC7" w14:textId="77777777" w:rsidR="00152189" w:rsidRDefault="00152189" w:rsidP="00B70983">
      <w:pPr>
        <w:rPr>
          <w:lang w:val="nl-NL"/>
        </w:rPr>
      </w:pPr>
    </w:p>
    <w:p w14:paraId="3EBA947E" w14:textId="263D9568" w:rsidR="00B70983" w:rsidRDefault="00B70983" w:rsidP="00B70983">
      <w:pPr>
        <w:rPr>
          <w:lang w:val="nl-NL"/>
        </w:rPr>
      </w:pPr>
      <w:r>
        <w:rPr>
          <w:lang w:val="nl-NL"/>
        </w:rPr>
        <w:t xml:space="preserve">Hopelijk kunnen we </w:t>
      </w:r>
      <w:r w:rsidR="00152189">
        <w:rPr>
          <w:lang w:val="nl-NL"/>
        </w:rPr>
        <w:t xml:space="preserve">u </w:t>
      </w:r>
      <w:r>
        <w:rPr>
          <w:lang w:val="nl-NL"/>
        </w:rPr>
        <w:t>hiermee alvast van dienst zijn.</w:t>
      </w:r>
    </w:p>
    <w:p w14:paraId="6F16CCB2" w14:textId="77777777" w:rsidR="00B70983" w:rsidRDefault="00B70983" w:rsidP="00B70983">
      <w:pPr>
        <w:rPr>
          <w:lang w:val="nl-NL"/>
        </w:rPr>
      </w:pPr>
    </w:p>
    <w:p w14:paraId="16DF8A08" w14:textId="58B7AFB0" w:rsidR="00B70983" w:rsidRDefault="00B70983" w:rsidP="00B70983">
      <w:pPr>
        <w:rPr>
          <w:lang w:val="nl-NL"/>
        </w:rPr>
      </w:pPr>
      <w:r>
        <w:rPr>
          <w:lang w:val="nl-NL"/>
        </w:rPr>
        <w:t>Met vriendelijke groeten,</w:t>
      </w:r>
    </w:p>
    <w:p w14:paraId="19DBE9DA" w14:textId="77777777" w:rsidR="00B70983" w:rsidRDefault="00B70983" w:rsidP="00B70983">
      <w:pPr>
        <w:rPr>
          <w:lang w:val="nl-NL"/>
        </w:rPr>
      </w:pPr>
    </w:p>
    <w:p w14:paraId="0D420806" w14:textId="44D59F7B" w:rsidR="00A642C9" w:rsidRPr="00853ACD" w:rsidRDefault="00152189" w:rsidP="00853ACD">
      <w:r>
        <w:rPr>
          <w:lang w:val="nl-NL"/>
        </w:rPr>
        <w:t>Christel, Edwin, Kristof, Sallie en Tania</w:t>
      </w:r>
    </w:p>
    <w:sectPr w:rsidR="00A642C9" w:rsidRPr="00853ACD" w:rsidSect="000D07B1">
      <w:headerReference w:type="default" r:id="rId9"/>
      <w:headerReference w:type="first" r:id="rId10"/>
      <w:footerReference w:type="first" r:id="rId11"/>
      <w:pgSz w:w="11900" w:h="16840"/>
      <w:pgMar w:top="2268" w:right="1417" w:bottom="1560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CE11" w14:textId="77777777" w:rsidR="00835EFD" w:rsidRDefault="00835EFD" w:rsidP="004C3DDF">
      <w:pPr>
        <w:spacing w:after="0" w:line="240" w:lineRule="auto"/>
      </w:pPr>
      <w:r>
        <w:separator/>
      </w:r>
    </w:p>
  </w:endnote>
  <w:endnote w:type="continuationSeparator" w:id="0">
    <w:p w14:paraId="0D51A855" w14:textId="77777777" w:rsidR="00835EFD" w:rsidRDefault="00835EFD" w:rsidP="004C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AF22" w14:textId="77777777" w:rsidR="002777C6" w:rsidRDefault="002777C6" w:rsidP="002777C6">
    <w:pPr>
      <w:pStyle w:val="Voettekst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ABE4" w14:textId="77777777" w:rsidR="00835EFD" w:rsidRDefault="00835EFD" w:rsidP="004C3DDF">
      <w:pPr>
        <w:spacing w:after="0" w:line="240" w:lineRule="auto"/>
      </w:pPr>
      <w:r>
        <w:separator/>
      </w:r>
    </w:p>
  </w:footnote>
  <w:footnote w:type="continuationSeparator" w:id="0">
    <w:p w14:paraId="309B3968" w14:textId="77777777" w:rsidR="00835EFD" w:rsidRDefault="00835EFD" w:rsidP="004C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8A4B" w14:textId="77777777" w:rsidR="004C3DDF" w:rsidRDefault="002777C6" w:rsidP="004C3DDF">
    <w:pPr>
      <w:pStyle w:val="Koptekst"/>
      <w:ind w:hanging="1417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14D74C3C" wp14:editId="229446FB">
          <wp:simplePos x="0" y="0"/>
          <wp:positionH relativeFrom="column">
            <wp:posOffset>-1204999</wp:posOffset>
          </wp:positionH>
          <wp:positionV relativeFrom="paragraph">
            <wp:posOffset>2540</wp:posOffset>
          </wp:positionV>
          <wp:extent cx="7615096" cy="10761565"/>
          <wp:effectExtent l="0" t="0" r="5080" b="8255"/>
          <wp:wrapNone/>
          <wp:docPr id="31" name="Afbeelding 11" descr="../../../../../../../../../Users/yves/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Users/yves/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096" cy="107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2491" w14:textId="292F925A" w:rsidR="002777C6" w:rsidRDefault="000D07B1" w:rsidP="003171BA">
    <w:pPr>
      <w:pStyle w:val="Koptekst"/>
      <w:ind w:left="-1843"/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43191CEF" wp14:editId="23B64835">
          <wp:simplePos x="0" y="0"/>
          <wp:positionH relativeFrom="page">
            <wp:align>right</wp:align>
          </wp:positionH>
          <wp:positionV relativeFrom="paragraph">
            <wp:posOffset>-75883</wp:posOffset>
          </wp:positionV>
          <wp:extent cx="7615096" cy="10761565"/>
          <wp:effectExtent l="0" t="0" r="5080" b="1905"/>
          <wp:wrapNone/>
          <wp:docPr id="32" name="Afbeelding 12" descr="../../../../../../../../../Users/yves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../Users/yves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096" cy="1076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7C6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536CF2AB" wp14:editId="210E4CAE">
          <wp:simplePos x="0" y="0"/>
          <wp:positionH relativeFrom="column">
            <wp:posOffset>2647315</wp:posOffset>
          </wp:positionH>
          <wp:positionV relativeFrom="paragraph">
            <wp:posOffset>-58217232</wp:posOffset>
          </wp:positionV>
          <wp:extent cx="7559675" cy="10695940"/>
          <wp:effectExtent l="0" t="0" r="9525" b="0"/>
          <wp:wrapNone/>
          <wp:docPr id="33" name="Afbeelding 13" descr="/Users/yves/Desktop/A4-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yves/Desktop/A4-briefpapi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79A"/>
    <w:multiLevelType w:val="hybridMultilevel"/>
    <w:tmpl w:val="D4A42124"/>
    <w:lvl w:ilvl="0" w:tplc="70D05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F"/>
    <w:rsid w:val="000720EC"/>
    <w:rsid w:val="000D07B1"/>
    <w:rsid w:val="00125AB6"/>
    <w:rsid w:val="00152189"/>
    <w:rsid w:val="001C4880"/>
    <w:rsid w:val="001D52A2"/>
    <w:rsid w:val="001D689F"/>
    <w:rsid w:val="00225E2D"/>
    <w:rsid w:val="002777C6"/>
    <w:rsid w:val="002C66E1"/>
    <w:rsid w:val="00301BC6"/>
    <w:rsid w:val="003171BA"/>
    <w:rsid w:val="00397C85"/>
    <w:rsid w:val="003C1D73"/>
    <w:rsid w:val="003E032D"/>
    <w:rsid w:val="003E6756"/>
    <w:rsid w:val="00423709"/>
    <w:rsid w:val="0043319F"/>
    <w:rsid w:val="00445E67"/>
    <w:rsid w:val="00492B01"/>
    <w:rsid w:val="004C3DDF"/>
    <w:rsid w:val="006B130A"/>
    <w:rsid w:val="006D7A64"/>
    <w:rsid w:val="007161F2"/>
    <w:rsid w:val="0082173E"/>
    <w:rsid w:val="00835EFD"/>
    <w:rsid w:val="00846ECE"/>
    <w:rsid w:val="00853ACD"/>
    <w:rsid w:val="008D4FAC"/>
    <w:rsid w:val="009608EE"/>
    <w:rsid w:val="009666F5"/>
    <w:rsid w:val="00A33BDD"/>
    <w:rsid w:val="00A42E10"/>
    <w:rsid w:val="00A642C9"/>
    <w:rsid w:val="00AC61D2"/>
    <w:rsid w:val="00B37033"/>
    <w:rsid w:val="00B70983"/>
    <w:rsid w:val="00BB1418"/>
    <w:rsid w:val="00BD5620"/>
    <w:rsid w:val="00C55A25"/>
    <w:rsid w:val="00C774A4"/>
    <w:rsid w:val="00D810DD"/>
    <w:rsid w:val="00DB017C"/>
    <w:rsid w:val="00DC41DF"/>
    <w:rsid w:val="00E03AD9"/>
    <w:rsid w:val="00E42EBF"/>
    <w:rsid w:val="00E5419A"/>
    <w:rsid w:val="00F95AEF"/>
    <w:rsid w:val="00F96F4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A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D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D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C3DDF"/>
  </w:style>
  <w:style w:type="paragraph" w:styleId="Voettekst">
    <w:name w:val="footer"/>
    <w:basedOn w:val="Standaard"/>
    <w:link w:val="VoettekstChar"/>
    <w:uiPriority w:val="99"/>
    <w:unhideWhenUsed/>
    <w:rsid w:val="004C3D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3DDF"/>
  </w:style>
  <w:style w:type="paragraph" w:customStyle="1" w:styleId="BasicParagraph">
    <w:name w:val="[Basic Paragraph]"/>
    <w:basedOn w:val="Standaard"/>
    <w:uiPriority w:val="99"/>
    <w:rsid w:val="004C3D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customStyle="1" w:styleId="Standaard1">
    <w:name w:val="Standaard1"/>
    <w:rsid w:val="000D07B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customStyle="1" w:styleId="Standaardalinea-lettertype1">
    <w:name w:val="Standaardalinea-lettertype1"/>
    <w:rsid w:val="000D07B1"/>
  </w:style>
  <w:style w:type="paragraph" w:styleId="Lijstalinea">
    <w:name w:val="List Paragraph"/>
    <w:basedOn w:val="Standaard"/>
    <w:uiPriority w:val="34"/>
    <w:qFormat/>
    <w:rsid w:val="00853A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Standaardalinea-lettertype"/>
    <w:uiPriority w:val="99"/>
    <w:unhideWhenUsed/>
    <w:rsid w:val="00B7098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3BD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3B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3B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3BDD"/>
    <w:rPr>
      <w:rFonts w:ascii="Calibri" w:eastAsia="Times New Roman" w:hAnsi="Calibri" w:cs="Times New Roman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3B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3BDD"/>
    <w:rPr>
      <w:rFonts w:ascii="Calibri" w:eastAsia="Times New Roman" w:hAnsi="Calibri" w:cs="Times New Roman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BDD"/>
    <w:rPr>
      <w:rFonts w:ascii="Segoe UI" w:eastAsia="Times New Roman" w:hAnsi="Segoe UI" w:cs="Segoe UI"/>
      <w:sz w:val="18"/>
      <w:szCs w:val="18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s.nu/2020/04/02/nood-aan-een-luisterend-o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enen@demens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Hilde Vandervelde</cp:lastModifiedBy>
  <cp:revision>9</cp:revision>
  <dcterms:created xsi:type="dcterms:W3CDTF">2020-04-16T12:37:00Z</dcterms:created>
  <dcterms:modified xsi:type="dcterms:W3CDTF">2020-04-20T09:31:00Z</dcterms:modified>
</cp:coreProperties>
</file>